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287f" w14:textId="7fd2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апреля 2020 года № 75. Зарегистрировано Департаментом юстиции Западно-Казахстанской области 23 апреля 2020 года № 6178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Западно-Казахстанской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здравоохранения Западно-Казахстанской области" (Б.Каюпов)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Конысбаеву Б.Т.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75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4 августа 2015 года № 200 "Об утверждении регламентов государственных услуг в области здравоохранения по Западно-Казахстанской области" (зарегистрированное в Реестре государственной регистрации нормативных правовых актов № 4031, опубликованное 29 сентября 2015 года в газете "Приуралье").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августа 2015 года № 230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(зарегистрированное в Реестре государственной регистрации нормативных правовых актов № 4054, опубликованное 9 октября 2015 года в информационно-правовой системе "Әділет").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 4076, опубликованное 20 октября 2015 года в информационно-правовой системе "Әділет").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марта 2016 года № 101 "О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 4377, опубликованное 18 мая 2016 года в информационно-правовой системе "Әділет").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мая 2016 года № 154 "Об утверждении регламента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(зарегистрированное в Реестре государственной регистрации нормативных правовых актов № 4454, опубликованное 20 июня 2016 года в информационно-правовой системе "Әділет").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апреля 2016 года № 146 "О внесении изменений в постановление акимата Западно-Казахстанской области от 4 августа 2015 года № 200 "Об утверждении регламентов государственных услуг в области здравоохранения по Западно-Казахстанской области" (зарегистрированное в Реестре государственной регистрации нормативных правовых актов № 4455, опубликованное 23 июня 2016 года в информационно-правовой системе "Әділет").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24 февраля 2017 года № 56 "О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 4761, опубликованное 17 апреля 2017 года в Эталонном контрольном банке нормативных правовых актов Республики Казахстан).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Западно-Казахстанского области от 16 июня 2017 года № 181 "О внесении изменения в постановление акимата Западно-Казахстанской области от 24 августа 2015 года № 230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(зарегистрированное в Реестре государственной регистрации нормативных правовых актов № 4862, опубликованное 26 июля 2017 года в Эталонном контрольном банке нормативных правовых актов Республики Казахстан).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декабря 2017 года № 305 "Об утверждении регламента государственной услуги "Прохождение предварительных обязательных медицинских осмотров" (зарегистрированное в Реестре государственной регистрации нормативных правовых актов № 5006, опубликованное 8 января 2018 года в Эталонном контрольном банке нормативных правовых актов Республики Казахстан).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февраля 2018 года № 30 "О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 5086, опубликованное 26 марта 2018 года в Эталонном контрольном банке нормативных правовых актов Республики Казахстан).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7 июня 2018 года № 139 "О внесении изменения в постановление акимата Западно-Казахстанской области от 8 сентября 2015 года № 254 "Об утверждении регламента государственной услуги "Выдача лицензии на медицинскую деятельность" (зарегистрированное в Реестре государственной регистрации нормативных правовых актов № 5259, опубликованное 11 июля 2018 года в Эталонном контрольном банке нормативных правовых актов Республики Казахстан).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30 июля 2019 года № 179 "Об утверждении регламентов государственных услуг в сфере здравоохранения по Западно-Казахстанской области" (зарегистрированное в Реестре государственной регистрации нормативных правовых актов № 5755, опубликованное 15 августа 2019 года в Эталонном контрольном банке нормативных правовых актов Республики Казахстан).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13 августа 2019 года № 207 "О внесении изменений в постановление акимата Западно-Казахстанской области от 4 августа 2015 года № 200 "Об утверждении регламентов государственных услуг в области здравоохранения по Западно-Казахстанской области" (зарегистрированное в Реестре государственной регистрации нормативных правовых актов № 5766, опубликованное 21 августа 2019 года в Эталонном контрольном банке нормативных правовых актов Республики Казахстан).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сентября 2019 года № 239 "Об утверждении регламента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 (зарегистрированное в Реестре государственной регистрации нормативных правовых актов № 5800, опубликованное 26 сентября 2019 года в Эталонном контрольном банке нормативных правовых актов Республики Казахстан).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 октября 2019 года № 277 "Об утверждении регламента государственной услуги "Выдача заключения о нуждаемости в санаторно-курортном лечении" (зарегистрированное в Реестре государственной регистрации нормативных правовых актов № 5851, опубликованное 31 октября 2019 года в Эталонном контрольном банке нормативных правовых актов Республики Казахстан).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