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a132" w14:textId="02ba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Западно-Казахстанской области от 4 октября 2019 года № 250 "Об установлении размеров дивидендов (дохода) акционерных обществ и товариществ с ограниченной ответственностью, находящихся в областной коммунальной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апреля 2020 года № 90. Зарегистрировано Департаментом юстиции Западно-Казахстанской области 30 апреля 2020 года № 6214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4 октября 2019 года № 250 "Об установлении размеров дивидендов (дохода) акционерных обществ и товариществ с ограниченной ответственностью, находящихся в областной коммунальной собственности" (зарегистрированное в Реестре государственной регистрации нормативных правовых актов №5812, опубликованное 9 октября 2019 года в Эталонном контрольном банке нормативных правовых актов Республики Казахстан)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Отчисления чистого дохода для товарищества с ограниченной ответственностью "Хозяйственное управление аппарата акима Западно-Казахстанской области" установить в размере 0 (ноль) процентов.".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финансов Западно-Казахстанской области" (Имашев Д.Б.) обеспечить государственную регистрацию данного постановления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области Алпысбаева А.А.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