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431e3" w14:textId="c6431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Индустриальной зоны Западно-Казахстанской области республиканского значения "Центр трансграничной торговли "Евразия"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 июня 2020 года № 122. Зарегистрировано Департаментом юстиции Западно-Казахстанской области 3 июня 2020 года № 6264.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- в редакции постановления акимата Западно-Казахстанской области от 15.09.2023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3 апреля 2019 года </w:t>
      </w:r>
      <w:r>
        <w:rPr>
          <w:rFonts w:ascii="Times New Roman"/>
          <w:b w:val="false"/>
          <w:i w:val="false"/>
          <w:color w:val="000000"/>
          <w:sz w:val="28"/>
        </w:rPr>
        <w:t>"О специальных экономических и индустриальных зонах"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 основании заключения Министерства индустрии и инфраструктурного развития Республики Казахстан №1 от 11 февраля 2020 года акимат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Создать индустриальную зону Западно-Казахстанской области республиканского значения.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индустриальной зоне Западно-Казахстанской области республиканского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"Управление предпринимательства и индустриально-инновационного развития Западно-Казахстанской области" (Бекетов Е.Б.) обеспечить государственную регистрацию данного постановления в органах юстиции.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первого заместителя акима области М.Н.Манкеева.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по истечении 10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2020 года № 122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индустриальной зоне Западно-Казахстанской области республиканского значения "Центр трансграничной торговли "Евразия"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- в редакции постановления акимата ЗападноКазахстанской области от 15.09.2023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индустриальной зоне Западно-Казахстанской области республиканского значения "Центр трансграничной торговли "Евразия" (далее -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апреля 2019 года "О специальных экономических и индустриальных зонах" (далее - Закон) и определяет цели, задачи и функционирование индустриальной зоны республиканского значения.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Деятельность в индустриальной зоне Западно-Казахстанской области республиканского значения "Центр трансграничной торговли "Евразия" осуществляется в соответствии с Законом и иными нормативными правовыми актами Республики Казахстан.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Основные понятия, используемые в настоящем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индустриальная зона - территория, обеспеченная инженерно-коммуникационной инфраструктурой, предоставляемая субъектам частного предпринимательства для размещения и эксплуатации объектов предпринимательской деятельности, в том числе в области промышленности, агропромышленного комплекса, туристской индустрии, транспортной логистики, управления отходами, в порядке, установленном законодательством Республики Казахстан;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индустриальная зона республиканского значения - индустриальная зона, в котором предполагается осуществление ее финансирования полностью либо частично из республиканского бюджета; или индустриальная зона, которая приобрела статус после упразднения специальной экономической зоны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управляющая компания индустриальной зоны - юридическое лицо, создаваемое или определяемое в соответствии с Законом для обеспечения функционирования индустриальной зоны;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участник индустриальной зоны - индивидуальный предприниматель, юридическое лицо, осуществляющие размещение и эксплуатацию объектов предпринимательской деятельности на территории индустриальной зоны в порядке, установленном законодательством Республики Казахстан, с которыми управляющей компанией индустриальной зоны заключен договор об осуществлении деятельности;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объекты инфраструктуры - объекты, входящие в состав объектов производства и (или) передачи тепловой и электрической энергии, водоснабжения и газоснабжения, канализации, транспортных коммуникаций, услуг связи и иных объектов специальной экономической или индустриальной зоны;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- центральный исполнительный орган, осуществляющий государственное регулирование в сфере создания, функционирования и упразднения специальных экономических и индустриальных зон;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местный исполнительный орган (акимат) -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территории.</w:t>
      </w:r>
    </w:p>
    <w:bookmarkEnd w:id="17"/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индустриальной зоны Западно-Казахстанской области республиканского значения "Центр трансграничной торговли "Евразия"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Индустриальная зона Западно-Казахстанской области республиканского значения "Центр трансграничной торговли "Евразия" создается в целях инфраструктурного обеспечения развития предпринимательства в регионе.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Основные задачи индустриальной зоны Западно-Казахстанской области республиканского значения "Центр трансграничной торговли "Евразия":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эффективного транспортно-логистического и индустриального центра, обеспечивающего интересы торгово-экспертной деятельности и реализации транзитного потенциала Республики Казахстан;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интеграции казахстанской продукции в общемировую систему производства и сбыта, создания инновационной конкурентоспособной отечественной продукции в соответствии с международными стандартами;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благоприятного инвестиционного климата и привлечение отечественных и зарубежных инвестиций для реализации инвестиционных проектов;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содействие ускоренному развитию частного предпринимательства в области промышленности, агропромышленного комплекса, туристской индустрии, транспортной логистики, управления отходами;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оптимизация затрат на создание и развитие инфраструктуры новых производств;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повышение эффективности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занятости населения.</w:t>
      </w:r>
    </w:p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Управление и функционирование индустриальной зоны Западно-Казахстанской области республиканского значения "Центр трансграничной торговли "Евразия"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Индустриальная зона Западно-Казахстанской области республиканского значения "Центр трансграничной торговли "Евразия" создается на срок не менее двадцати лет на земельных участках, находящихся в государственной собственности и не предоставленных в землепользование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Создание, упразднение и изменение границ и (или) площади территории индустриальной зоны Западно-Казахстанской области республиканского значения "Центр трансграничной торговли "Евразия" осуществляется местным исполнительным органом области, по согласованию с уполномоченным органом.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Срок функционирования индустриальной зоны Западно-Казахстанской области республиканского значения "Центр трансграничной торговли "Евразия", указанный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может быть продлен по решению местного исполнительного органа.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Деятельность индустриальной зоны Западно-Казахстанской области республиканского значения "Центр трансграничной торговли "Евразия" осуществляется в соответствии со стратегией развития индустриальной зоны, утверждаемой управляющей компанией на трехлетний период, а также планом развития и ее инфраструктуры, утверждаемой местным исполнительным органом.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Деятельность участника (участников) в индустриальной зоне Западно-Казахстанской области республиканского значения "Центр трансграничной торговли "Евразия" осуществляется в соответствии с договором, заключаемым между участником или несколькими участниками индустриальной зоны и управляющей компанией индустриальной зоны, устанавливающий условия осуществления деятельности на территории индустриальной зоны и (или) в их правовом режиме, права, обязанности и ответственность сторон.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Управляющая компания индустриальной зоны Западно-Казахстанской области республиканского значения "Центр трансграничной торговли "Евразия" определяется местным исполнительным органом.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территории индустриальной зоны Западно-Казахстанской области республиканского значения "Центр трансграничной торговли "Евразия" оказывают услуги по функционированию Государственной корпорации "Правительство для граждан" по принципу "одного окна" и иных организаций, предоставляющих услуги для участников индустриальных зон республиканского значения.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Оценка эффективности деятельности индустриальной зоны Западно-Казахстанской области республиканского значения "Центр трансграничной торговли "Евразия" осуществляется в соответствии с Методикой оценки эффективности деятельности специальных экономических и индустриальных зон, утверждаемой уполномоченным органом в соответствии с Законом.</w:t>
      </w:r>
    </w:p>
    <w:bookmarkEnd w:id="33"/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Заключительные положения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Управление индустриальной зоны Западно-Казахстанской области республиканского значения "Центр трансграничной торговли "Евразия" осуществляется в соответствии с Законом.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Деятельность индустриальной зоны Западно-Казахстанской области республиканского значения "Центр трансграничной торговли "Евразия", не урегулированная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, осуществляется в соответствии с действующим законодательством Республики Казахстан.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