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8166" w14:textId="43981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техническим и профессиональным, послесредним образованием на 2020-2021 учебный год по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30 июля 2020 года № 180. Зарегистрировано Департаментом юстиции Западно-Казахстанской области 3 августа 2020 года № 6328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кадров с техническим и профессиональным, послесредним образованием на 2020–2021 учебный год по Западно-Казахстанской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28 июня 2019 года №157 "Об утверждении государственного образовательного заказа на подготовку кадров с техническим и профессиональным, послесредним образованием на 2019–2020 учебный год по Западно-Казахстанской области" (зарегистрированное в Реестре государственной регистрации нормативных правовых актов №5740, опубликованное 11 июля 2019 году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"Управление образования Западно-Казахстанской области" (Мынбаева А.А.) обеспечить государственную регистрацию настоящего постановления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данного постановления возложить на заместителя акима области Егизбаева С.Р.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 № 180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2020 – 2021 учебный год по Западно-Казахстанской области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2012"/>
        <w:gridCol w:w="2096"/>
        <w:gridCol w:w="1222"/>
        <w:gridCol w:w="428"/>
        <w:gridCol w:w="1578"/>
        <w:gridCol w:w="429"/>
        <w:gridCol w:w="1740"/>
        <w:gridCol w:w="429"/>
        <w:gridCol w:w="1701"/>
      </w:tblGrid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класса(количество мест)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 (количество мест)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образовательных программ технического и профессионального образования, предусматривающих подготовку квалифицированных рабочих кадров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специалиста в месяц, (тенге)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"Высший аграрно-технический колледж" Управления образования акимата Западно-Казахстанской области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и эксплуатация газонефтепроводов и газонефтехранилищ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 (по профилю)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"Высший педагогический колледж им.Ж.Досмухамедова"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30 055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30 055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30 055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30 055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30 055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30 055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"Музыкальный колледж имени Курмангазы" Западно-Казахстанского областного управления образования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30 055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 (по профилю)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32 831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30 055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99 434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"Западно-Казахстанский Высший медицинский колледж"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"Бурлинский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"Западно-Казахстанский индустриальный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линейных сооружений электросвязи и проводного вещания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"Уральский технологический колледж "Сервис"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51 685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51 685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"Уральский политехнический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"Уральский колледж информационных технологий"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сервиса и новых технологий"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профилю)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51 685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"Дорожно-транспортный колледж имени А.Иманова"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"Уральский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"Шынгырлауский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"Жангалинский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хозяйство(по профилю)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32 497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"Жанибекский колледж имени Ихсанова М.Б."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32 497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"Теректинский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32 497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Бәйтерек"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32 497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51 685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"Акжаикский аграрно-технический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32 497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32 497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"Аксайский технический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"Жалпакталский колледж аграрных и отраслевых технологий"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32 497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35 212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"Бокейординский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32 497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35 212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"Сырымский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32 497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32 497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"Таскалинский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32 497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35 212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"Каратобинский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32 497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32 497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 "Высший инженерно-технологический колледж"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НУО "Международный Колледж Цифровых Технологий, Архитектуры и Права"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(по отраслям и областям применения)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(по отраслям и областям применения)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системы(по областям применения)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НУО "Республиканский высший технический колледж"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Оптическое и электронное оборудование 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Оптическое и электронное оборудование (по видам)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"Западно-Казахстанский академический колледж "АТиСО"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Делопроизводство и архивоведение (по отраслям и областям применения)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"Уральский гуманитарно-технический колледж"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30 055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30 055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-0108000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"Уральский гуманитарный колледж"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30 055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"Уральский медицинский колледж "МАКСАТ"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"Евразийский индустриально-экономический колледж"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написание аббревиатуры: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ГККП – государственное коммунальное казенное предприятие;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НУО – негосударственное учреждение образования;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