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bd313" w14:textId="2ebd3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размера предельно допустимых розничных цен на социально значимые продовольственные товары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Западно-Казахстанской области от 9 декабря 2020 года № 288. Зарегистрировано Департаментом юстиции Западно-Казахстанской области 10 декабря 2020 года № 6534. Утратило силу постановлением акимата Западно-Казахстанской области от 8 апреля 2021 года № 59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Западно-Казахстанской области от 08.04.2021 </w:t>
      </w:r>
      <w:r>
        <w:rPr>
          <w:rFonts w:ascii="Times New Roman"/>
          <w:b w:val="false"/>
          <w:i w:val="false"/>
          <w:color w:val="ff0000"/>
          <w:sz w:val="28"/>
        </w:rPr>
        <w:t>№ 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12 апреля 2004 года "О регулировании торговой деятельности"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национальной экономики Республики Казахстан от 30 марта 2015 года №282 "Об утверждении правил установления пороговых значений розничных цен на социально значимые продовольственные товары и размера предельно допустимых розничных цен на них" (зарегистрированное в Реестре государственной регистрации нормативных правовых актов №11245), на основании рекомендации Комиссии по утверждению размера предельно допустимых розничных цен на социально значимые продовольственные товары акимат Западно-Казахстанской области 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размер предельно допустимых розничных цен на социально значимые продовольственные товары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Государственному учреждению "Управлению предпринимательтва и индустриально-инновационного развития Западно-Казахстанской области" обеспечить государственную регистрацию настоящего постановления в органах юстиции.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Контроль за исполнением настоящего постановления возложить на первого заместителя акима Западно-Казахстанской области Манкеева М.Н.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постановление вводится в действие со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Западно-Казахстанской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 Искалиев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от 9 декабря 2020 года № 288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предельно допустимых розничных цен на социально значимые продовольственные товары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0"/>
        <w:gridCol w:w="1929"/>
        <w:gridCol w:w="1648"/>
        <w:gridCol w:w="4029"/>
        <w:gridCol w:w="3184"/>
      </w:tblGrid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 значимые продовольственные товары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Административно-территориальная единица</w:t>
            </w:r>
          </w:p>
        </w:tc>
        <w:tc>
          <w:tcPr>
            <w:tcW w:w="4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предельно допустимых розничных цен, тенге за килограмм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действия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Картофель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4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календарных дней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Лук репчатый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4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календарных дней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Морковь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4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календарных дней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