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b225" w14:textId="68eb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Уральск от 6 сентября 2019 года № 28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27 марта 2020 года № 10. Зарегистрировано Департаментом юстиции Западно-Казахстанской области 27 марта 2020 года № 6099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города Уральск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Уральск от 6 сентября 2019 года № 28 "Об объявлении чрезвычайной ситуации техногенного характера" (зарегистрированное в Реестре государственной регистрации нормативных правовых актов № 5783, опубликованное 10 сентября 2019 года в Эталонном контрольном банке нормативных правовых актов Республики Казахстан 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города Уральска (И.Джазыкбаев)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