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4ace" w14:textId="7a34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9 января 2020 года №39-3 "О бюджете поселков,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15 апреля 2020 года № 43-3. Зарегистрировано Департаментом юстиции Западно-Казахстанской области 17 апреля 2020 года № 6174. Утратило силу решением Уральского городского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9 января 2020 года №39-3 "О бюджете поселков, сельского округа на 2020-2022 годы" (зарегистрированное в Реестре государственной регистрации нормативных правовых актов №5929, опубликованное 13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поселка Зачаганск города Уральск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350 554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120 500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1 789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228 265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371 502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-20 948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20 948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20 948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поселка Круглоозерный города Уральск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99 156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8 789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89 747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99 330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-174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174 тысячи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Желаевского сельского округа города Уральск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74 320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9 751 тысяча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201 тысяча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64 368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77 699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-3 379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3 379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3 379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Руководителю аппарата Уральского городского маслихата (С.Давлетов) обеспечить государственную регистрацию данного решения в органах юстиции.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2020 года № 43-3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№39-3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2020 год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591"/>
        <w:gridCol w:w="1591"/>
        <w:gridCol w:w="166"/>
        <w:gridCol w:w="3275"/>
        <w:gridCol w:w="33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350 554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371 502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46 903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289 664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289 664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289 664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179 549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54 339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- 20 948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20 948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2020 года № 43-3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№39-3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2020 год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99 156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99 330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- 174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2020 года № 43-3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2020 года № 39-3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2020 год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74 320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77 699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- 3 379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3 379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