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bd56" w14:textId="634b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Уральского городского маслихата от 9 января 2020 года №39-3 "О бюджете поселков,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30 июля 2020 года № 48-2. Зарегистрировано Департаментом юстиции Западно-Казахстанской области 3 августа 2020 года № 6329. Утратило силу решением Уральского городского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9 января 2020 года №39-3 "О бюджете поселков, сельского округа на 2020-2022 годы" (зарегистрированное в Реестре государственной регистрации нормативных правовых актов №5929, опубликованное 13 января 2020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поселка Зачаганск города Уральск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373 412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120 500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1 789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251 123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520 850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-147 438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147 438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126 490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20 948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поселка Круглоозерный города Уральск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112 747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8 789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103 338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112 921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-174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174 тысячи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Желаевского сельского округа города Уральск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86 801 тысяча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9 751 тысяча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201 тысяча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76 849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90 180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-3 379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3 379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3 379 тысяч тенге.";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 3-1 следующего содержания: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 Утвердить бюджет поселка Деркул города Уральск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17 056 тысяч тенге: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17 056 тысяч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17 056 тысяч тенге;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2020 года № 48 - 2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2020 года №39-3</w:t>
            </w:r>
          </w:p>
        </w:tc>
      </w:tr>
    </w:tbl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2020 год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114"/>
        <w:gridCol w:w="1514"/>
        <w:gridCol w:w="1514"/>
        <w:gridCol w:w="157"/>
        <w:gridCol w:w="3515"/>
        <w:gridCol w:w="33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373 412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520 850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433 119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433 119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433 119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65 776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179 549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187 794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-147 438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20 948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2020 года № 48 - 2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2020 года №39-3</w:t>
            </w:r>
          </w:p>
        </w:tc>
      </w:tr>
    </w:tbl>
    <w:bookmarkStart w:name="z9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2020 год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293"/>
        <w:gridCol w:w="32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112 747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112 921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2020 года № 48 -2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2020 года № 39-3</w:t>
            </w:r>
          </w:p>
        </w:tc>
      </w:tr>
    </w:tbl>
    <w:bookmarkStart w:name="z9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2020 год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86 801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90 180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2020 года № 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2020 года № 39-3</w:t>
            </w:r>
          </w:p>
        </w:tc>
      </w:tr>
    </w:tbl>
    <w:bookmarkStart w:name="z10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2020 год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17 056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17 056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2020 года № 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2020 года № 39-3</w:t>
            </w:r>
          </w:p>
        </w:tc>
      </w:tr>
    </w:tbl>
    <w:bookmarkStart w:name="z10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2021 год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2020 года № 48 - 2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 года № 39-3</w:t>
            </w:r>
          </w:p>
        </w:tc>
      </w:tr>
    </w:tbl>
    <w:bookmarkStart w:name="z10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2022 год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