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e28aaa" w14:textId="2e28aa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поселка Зачаганск на 2021-2023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Уральского городского маслихата Западно-Казахстанской области от 25 декабря 2020 года № 56-7. Зарегистрировано Департаментом юстиции Западно-Казахстанской области 25 декабря 2020 года № 6633.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Уральский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поселка Зачаганск города Уральск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775 087 тысяч тенге: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137 697 тысяч тенге;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1 181 тысяча тенге;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636 209 тысяч тенге;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813 470 тысяч тенге;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тенге; 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-38 383 тысячи тенге;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38 383 тысячи тенге: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 тысяча тенге;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38 384 тысячи тенге.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Уральского городского маслихата Западно-Казахстанской области от 18.11.2021 </w:t>
      </w:r>
      <w:r>
        <w:rPr>
          <w:rFonts w:ascii="Times New Roman"/>
          <w:b w:val="false"/>
          <w:i w:val="false"/>
          <w:color w:val="000000"/>
          <w:sz w:val="28"/>
        </w:rPr>
        <w:t>№ 10-3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Поступления в бюджет поселка Зачаганск на 2021 год формируются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Уральского городского маслихата от 23 декабря 2020 года № 56-3 "О городском бюджете на 2021-2023 годы" (зарегистрированное в Реестре государственной регистрации нормативных правовых актов от 24 декабря 2020 года № 6598).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Учесть в бюджете поселка Зачаганск на 2021 год поступление субвенции, передаваемой из городского бюджета в сумме 276 117 тысяч тенге.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Деньги от реализации товаров и услуг, предоставляемых государственными учреждениями, подведомственными местным исполнительным органам, используются им в порядке, определяемом Бюджетным кодексом Республики Казахстан.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Поручить постоянным комиссиям Уральского городского маслихата ежеквартально заслушивать отчеты администраторов бюджетных программ.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Руководителю аппарата Уральского городского маслихата (С.Давлетов) обеспечить государственную регистрацию данного решения в органах юстиции.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Настоящее решение вводится в действие с 1 января 2021 года.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 Сертеков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Временно исполняющий обязанности секретаря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Уральского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 Каженов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 Уральского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 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2020 года № 56-7</w:t>
            </w:r>
          </w:p>
        </w:tc>
      </w:tr>
    </w:tbl>
    <w:bookmarkStart w:name="z31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Зачаганск на 2021 год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Пункт 1 – в редакции решения Уральского городского маслихата Западно-Казахстанской области от 18.11.2021 </w:t>
      </w:r>
      <w:r>
        <w:rPr>
          <w:rFonts w:ascii="Times New Roman"/>
          <w:b w:val="false"/>
          <w:i w:val="false"/>
          <w:color w:val="ff0000"/>
          <w:sz w:val="28"/>
        </w:rPr>
        <w:t>№ 10-3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4"/>
        <w:gridCol w:w="914"/>
        <w:gridCol w:w="1242"/>
        <w:gridCol w:w="1242"/>
        <w:gridCol w:w="261"/>
        <w:gridCol w:w="5123"/>
        <w:gridCol w:w="2604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775 087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137 697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20 299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20 299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115 398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23 632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84 766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1 181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1 136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1 136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636 209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636 209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636 209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813 470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92 085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92 085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92 085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86 911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5 174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521 189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521 189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521 189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104 815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259 378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156 996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191 760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191 760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191 760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34 720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157 040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7 046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7 046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7 046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7 046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- 38 383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38 383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38 384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38 384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38 384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38 384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 Уральского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 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25 декабря 2020 года № 56-7 </w:t>
            </w:r>
          </w:p>
        </w:tc>
      </w:tr>
    </w:tbl>
    <w:bookmarkStart w:name="z34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Зачаганск на 2022 год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2"/>
        <w:gridCol w:w="1162"/>
        <w:gridCol w:w="1578"/>
        <w:gridCol w:w="1578"/>
        <w:gridCol w:w="332"/>
        <w:gridCol w:w="3248"/>
        <w:gridCol w:w="324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446 463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96 996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25 547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25 547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69 249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24 249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1 839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1 839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1 839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347 628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347 628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347 628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446 463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44 612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44 612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44 612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44 612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364 428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364 428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364 428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Освещение улиц в населенных пунктах 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82 480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250 000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31 948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37 423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37 423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37 423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37 423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 Уральского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 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2020 года № 56-7</w:t>
            </w:r>
          </w:p>
        </w:tc>
      </w:tr>
    </w:tbl>
    <w:bookmarkStart w:name="z37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Зачаганск на 2023 год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2"/>
        <w:gridCol w:w="1162"/>
        <w:gridCol w:w="1578"/>
        <w:gridCol w:w="1578"/>
        <w:gridCol w:w="332"/>
        <w:gridCol w:w="3248"/>
        <w:gridCol w:w="324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454 132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211 815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72 615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72 615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135 000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75 000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240 417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240 417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240 417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2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454 132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44 894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44 894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44 894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44 894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369 005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369 005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369 005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Освещение улиц в населенных пунктах 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85 779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250 000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33 226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40 233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40 233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40 233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40 233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32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2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32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32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32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