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3e61" w14:textId="e9b3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Акжаикского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13 января 2020 года № 41-1. Зарегистрировано Департаментом юстиции Западно-Казахстанской области 14 января 2020 года № 5935. Утратило силу решением Акжаикского районного маслихата Западно-Казахстанской области от 5 апреля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31 декабря 2019 года № 40-1 "О районном бюджете на 2020-2022 годы" (зарегистрированное в Реестре государственной регистрации нормативных правовых актов № 5927)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Акжолского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78 931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2 281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76 650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79 593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- 662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662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Акжаикского районного маслихата Западно-Казахстанской области от 02.10.2020 </w:t>
      </w:r>
      <w:r>
        <w:rPr>
          <w:rFonts w:ascii="Times New Roman"/>
          <w:b w:val="false"/>
          <w:i w:val="false"/>
          <w:color w:val="000000"/>
          <w:sz w:val="28"/>
        </w:rPr>
        <w:t>№ 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бюджет Алгабасского сельского округа на 2020-2022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26 000 тысяч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1 479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24 501 тысяча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26 107 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- 107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107 тысяч тенге: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107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Утвердить бюджет Алмалинского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23 681 тысяча тенге: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3 490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140 тысяч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20 051 тысяча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23 681 тысяча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Утвердить бюджет Есенсайского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27 352 тысячи тенге: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1 374 тысячи тенге;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25 958 тысяч тенге;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27 983 тысячи тенге;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- 631 тысяча тенге;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631 тысяча тенге: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631 тысяча тенге.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Утвердить бюджет Тайпакского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174 818 тысяч тенге: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9 479 тысяч тенге;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553 тысячи тенге;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164 786 тысяч тенге;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178 355 тысяч тенге;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- 3 537 тысяч тенге;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3 537 тысяч тенге: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3 537 тысяч тенге.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Утвердить бюджет Чапаевского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269 996 тысяч тенге: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22 564 тысячи тенге;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4 750 тысяч тенге;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1 852 тысячи тенге;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240 830 тысяч тенге;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277 206 тысяч тенге;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- 7 710 тысяч тенге;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7 710 тысяч тенге: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7 710 тысяч тенге.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Утвердить бюджет Аксуатского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29 001 тысяча тенге: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1 910 тысяч тенге;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 тысячи тенге;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26 999 тысяч тенге;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29 001 тысяча тенге;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Утвердить бюджет Бударинского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20 417 тысяч тенге: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909 тысяч тенге;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19 508 тысяч тенге;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20 417 тысяч тенге;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Утвердить бюджет Базартюбинского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24 833 тысячи тенге: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994 тысячи тенге;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941 тысяча тенге;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22 898 тысяч тенге;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24 833 тысячи тенге;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Утвердить бюджет Базаршоланского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29 991 тысяча тенге: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467 тысяч тенге;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64 тысяч тенге;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29 460 тысяч тенге;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29 991 тысяча тенге;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Утвердить бюджет Конеккеткенского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23 913 тысяч тенге: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361 тысяча тенге;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181 тысяча тенге;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23 371 тысяча тенге;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23 913 тысяч тенге;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Акжаикского районного маслихата Западно-Казахстанской области от 02.10.2020 </w:t>
      </w:r>
      <w:r>
        <w:rPr>
          <w:rFonts w:ascii="Times New Roman"/>
          <w:b w:val="false"/>
          <w:i w:val="false"/>
          <w:color w:val="000000"/>
          <w:sz w:val="28"/>
        </w:rPr>
        <w:t>№ 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Утвердить бюджет Жанабулакского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20 370 тысяч тенге: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428 тысяч тенге;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19 922 тысячи тенге;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20 370 тысяч тенге;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Утвердить бюджет Жамбылского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23 390 тысяч тенге: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310 тысяч тенге;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385 тысяч тенге;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22 695 тысяч тенге;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23 390 тысяч тенге;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230"/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 Утвердить бюджет Курайлысайского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31 461 тысяча тенге:</w:t>
      </w:r>
    </w:p>
    <w:bookmarkEnd w:id="236"/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462 тысячи тенге;</w:t>
      </w:r>
    </w:p>
    <w:bookmarkEnd w:id="237"/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39"/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30 979 тысяч тенге;</w:t>
      </w:r>
    </w:p>
    <w:bookmarkEnd w:id="240"/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31 461 тысяча тенге;</w:t>
      </w:r>
    </w:p>
    <w:bookmarkEnd w:id="241"/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42"/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43"/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44"/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45"/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46"/>
    <w:bookmarkStart w:name="z2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47"/>
    <w:bookmarkStart w:name="z25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248"/>
    <w:bookmarkStart w:name="z25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249"/>
    <w:bookmarkStart w:name="z25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50"/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51"/>
    <w:bookmarkStart w:name="z25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 Утвердить бюджет Караултюбинского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53"/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27 427 тысяч тенге:</w:t>
      </w:r>
    </w:p>
    <w:bookmarkEnd w:id="254"/>
    <w:bookmarkStart w:name="z25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532 тысячи тенге;</w:t>
      </w:r>
    </w:p>
    <w:bookmarkEnd w:id="255"/>
    <w:bookmarkStart w:name="z25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256"/>
    <w:bookmarkStart w:name="z26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57"/>
    <w:bookmarkStart w:name="z26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26 875 тысяч тенге;</w:t>
      </w:r>
    </w:p>
    <w:bookmarkEnd w:id="258"/>
    <w:bookmarkStart w:name="z26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27 427 тысяч тенге;</w:t>
      </w:r>
    </w:p>
    <w:bookmarkEnd w:id="259"/>
    <w:bookmarkStart w:name="z26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60"/>
    <w:bookmarkStart w:name="z26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61"/>
    <w:bookmarkStart w:name="z2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62"/>
    <w:bookmarkStart w:name="z26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63"/>
    <w:bookmarkStart w:name="z26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64"/>
    <w:bookmarkStart w:name="z26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65"/>
    <w:bookmarkStart w:name="z26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266"/>
    <w:bookmarkStart w:name="z27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267"/>
    <w:bookmarkStart w:name="z27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68"/>
    <w:bookmarkStart w:name="z2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69"/>
    <w:bookmarkStart w:name="z27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Акжаикского районного маслихата Западно-Казахстанской области от 02.10.2020 </w:t>
      </w:r>
      <w:r>
        <w:rPr>
          <w:rFonts w:ascii="Times New Roman"/>
          <w:b w:val="false"/>
          <w:i w:val="false"/>
          <w:color w:val="000000"/>
          <w:sz w:val="28"/>
        </w:rPr>
        <w:t>№ 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Утвердить бюджет Кабыршактинского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71"/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24 783 тысячи тенге:</w:t>
      </w:r>
    </w:p>
    <w:bookmarkEnd w:id="272"/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420 тысяч тенге;</w:t>
      </w:r>
    </w:p>
    <w:bookmarkEnd w:id="273"/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355 тысяч тенге;</w:t>
      </w:r>
    </w:p>
    <w:bookmarkEnd w:id="274"/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75"/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24 008 тысяч тенге;</w:t>
      </w:r>
    </w:p>
    <w:bookmarkEnd w:id="276"/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24 783 тысячи тенге;</w:t>
      </w:r>
    </w:p>
    <w:bookmarkEnd w:id="277"/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78"/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79"/>
    <w:bookmarkStart w:name="z2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0"/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81"/>
    <w:bookmarkStart w:name="z2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82"/>
    <w:bookmarkStart w:name="z2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283"/>
    <w:bookmarkStart w:name="z2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284"/>
    <w:bookmarkStart w:name="z2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285"/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286"/>
    <w:bookmarkStart w:name="z2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87"/>
    <w:bookmarkStart w:name="z29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Акжаикского районного маслихата Западно-Казахстанской области от 02.10.2020 </w:t>
      </w:r>
      <w:r>
        <w:rPr>
          <w:rFonts w:ascii="Times New Roman"/>
          <w:b w:val="false"/>
          <w:i w:val="false"/>
          <w:color w:val="000000"/>
          <w:sz w:val="28"/>
        </w:rPr>
        <w:t>№ 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Утвердить бюджет Сартогайского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89"/>
    <w:bookmarkStart w:name="z29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34 429 тысяч тенге:</w:t>
      </w:r>
    </w:p>
    <w:bookmarkEnd w:id="290"/>
    <w:bookmarkStart w:name="z29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330 тысяч тенге;</w:t>
      </w:r>
    </w:p>
    <w:bookmarkEnd w:id="291"/>
    <w:bookmarkStart w:name="z29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тысяч тенге;</w:t>
      </w:r>
    </w:p>
    <w:bookmarkEnd w:id="292"/>
    <w:bookmarkStart w:name="z29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93"/>
    <w:bookmarkStart w:name="z29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34 079 тысяч тенге;</w:t>
      </w:r>
    </w:p>
    <w:bookmarkEnd w:id="294"/>
    <w:bookmarkStart w:name="z29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34 429 тысяч тенге;</w:t>
      </w:r>
    </w:p>
    <w:bookmarkEnd w:id="295"/>
    <w:bookmarkStart w:name="z29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96"/>
    <w:bookmarkStart w:name="z30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97"/>
    <w:bookmarkStart w:name="z30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8"/>
    <w:bookmarkStart w:name="z30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299"/>
    <w:bookmarkStart w:name="z30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0"/>
    <w:bookmarkStart w:name="z30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01"/>
    <w:bookmarkStart w:name="z30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302"/>
    <w:bookmarkStart w:name="z30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303"/>
    <w:bookmarkStart w:name="z30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04"/>
    <w:bookmarkStart w:name="z30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05"/>
    <w:bookmarkStart w:name="z30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Акжаикского районного маслихата Западно-Казахстанской области от 02.10.2020 </w:t>
      </w:r>
      <w:r>
        <w:rPr>
          <w:rFonts w:ascii="Times New Roman"/>
          <w:b w:val="false"/>
          <w:i w:val="false"/>
          <w:color w:val="000000"/>
          <w:sz w:val="28"/>
        </w:rPr>
        <w:t>№ 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 Утвердить бюджет Мергеневского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07"/>
    <w:bookmarkStart w:name="z31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22 730 тысяч тенге:</w:t>
      </w:r>
    </w:p>
    <w:bookmarkEnd w:id="308"/>
    <w:bookmarkStart w:name="z31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447 тысяч тенге;</w:t>
      </w:r>
    </w:p>
    <w:bookmarkEnd w:id="309"/>
    <w:bookmarkStart w:name="z31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522 тысячи тенге;</w:t>
      </w:r>
    </w:p>
    <w:bookmarkEnd w:id="310"/>
    <w:bookmarkStart w:name="z31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311"/>
    <w:bookmarkStart w:name="z31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21 761 тысяча тенге;</w:t>
      </w:r>
    </w:p>
    <w:bookmarkEnd w:id="312"/>
    <w:bookmarkStart w:name="z31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22 730 тысяч тенге;</w:t>
      </w:r>
    </w:p>
    <w:bookmarkEnd w:id="313"/>
    <w:bookmarkStart w:name="z31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314"/>
    <w:bookmarkStart w:name="z31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315"/>
    <w:bookmarkStart w:name="z31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16"/>
    <w:bookmarkStart w:name="z3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17"/>
    <w:bookmarkStart w:name="z32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8"/>
    <w:bookmarkStart w:name="z32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19"/>
    <w:bookmarkStart w:name="z32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320"/>
    <w:bookmarkStart w:name="z32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321"/>
    <w:bookmarkStart w:name="z32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322"/>
    <w:bookmarkStart w:name="z32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23"/>
    <w:bookmarkStart w:name="z32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3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00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 Поступления в бюджеты сельских округов на 2020 год формируется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31 декабря 2019 года № 40-1 "О районном бюджете на 2020-2022 годы" (зарегистрированное в Реестре государственной регистрации нормативных правовых актов № 5927).</w:t>
      </w:r>
    </w:p>
    <w:bookmarkEnd w:id="325"/>
    <w:bookmarkStart w:name="z32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кодексом Республики Казахстан и Правительством Республики Казахстан.</w:t>
      </w:r>
    </w:p>
    <w:bookmarkEnd w:id="326"/>
    <w:bookmarkStart w:name="z33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Установить гражданским служащим в области здравоохранения, социального обеспечения, образования, культуры, спорта и ветеринарии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занимающимися этими видами деятельности в городских условиях, с 1 января 2020 года.</w:t>
      </w:r>
    </w:p>
    <w:bookmarkEnd w:id="327"/>
    <w:bookmarkStart w:name="z33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Руководителю аппарата районного маслихата (Ашабаев А.) обеспечить государственную регистрацию данного решения в органах юстиции.</w:t>
      </w:r>
    </w:p>
    <w:bookmarkEnd w:id="328"/>
    <w:bookmarkStart w:name="z33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Настоящее решение вводится в действие с 1 января 2020 года.</w:t>
      </w:r>
    </w:p>
    <w:bookmarkEnd w:id="3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Нургожина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35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2020 год</w:t>
      </w:r>
    </w:p>
    <w:bookmarkEnd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78 931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79 593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41-1</w:t>
            </w:r>
          </w:p>
        </w:tc>
      </w:tr>
    </w:tbl>
    <w:bookmarkStart w:name="z337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2021 год</w:t>
      </w:r>
    </w:p>
    <w:bookmarkEnd w:id="3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79 431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79 431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39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2022 год</w:t>
      </w:r>
    </w:p>
    <w:bookmarkEnd w:id="3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79 431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79 431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41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2020 год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26 000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2019 года № 41-1</w:t>
            </w:r>
          </w:p>
        </w:tc>
      </w:tr>
    </w:tbl>
    <w:bookmarkStart w:name="z343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2021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23 399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23 399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2019 года № 41-1</w:t>
            </w:r>
          </w:p>
        </w:tc>
      </w:tr>
    </w:tbl>
    <w:bookmarkStart w:name="z345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2022 год</w:t>
      </w:r>
    </w:p>
    <w:bookmarkEnd w:id="3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23 399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23 399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49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2020 год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23 681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23 681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41-1</w:t>
            </w:r>
          </w:p>
        </w:tc>
      </w:tr>
    </w:tbl>
    <w:bookmarkStart w:name="z351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2021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53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2022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55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2020 год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27 352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27 983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57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2021 год</w:t>
      </w:r>
    </w:p>
    <w:bookmarkEnd w:id="3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25 126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25 126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59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2022 год</w:t>
      </w:r>
    </w:p>
    <w:bookmarkEnd w:id="3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25 126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25 126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61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2020 год</w:t>
      </w:r>
    </w:p>
    <w:bookmarkEnd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174 818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164 786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164 786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178 355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42 168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-3 537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3 537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63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2021 год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166 658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166 658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65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2022 год</w:t>
      </w:r>
    </w:p>
    <w:bookmarkEnd w:id="3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166 658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166 658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67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2020 год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269 996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240 830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-7 710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69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2021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208 312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173 410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173 410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208 312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71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2022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208 312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208 312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73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2020 год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29 001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29 001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75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2021 год</w:t>
      </w:r>
    </w:p>
    <w:bookmarkEnd w:id="3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25 629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25 629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77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2022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25 629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25 629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79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Бударинского сельского округа на 2020 год</w:t>
      </w:r>
    </w:p>
    <w:bookmarkEnd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20 417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20 417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81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Бударинского сельского округа на 2021 год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19 767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19 767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83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Бударинского сельского округа на 2022 год</w:t>
      </w:r>
    </w:p>
    <w:bookmarkEnd w:id="3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19 767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19 767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85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Базартюбинского сельского округа на 2020 год</w:t>
      </w:r>
    </w:p>
    <w:bookmarkEnd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24 833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24 833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87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Базартюбинского сельского округа на 2021 год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20 974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20 974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89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Базартюбинского сельского округа на 2022 год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20 974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20 974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91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Базаршоланского сельского округа на 2020 год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628"/>
        <w:gridCol w:w="1628"/>
        <w:gridCol w:w="1049"/>
        <w:gridCol w:w="2991"/>
        <w:gridCol w:w="3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29 991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остатков средств с контрольного счета наличности местного самоуправление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29 991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93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Базаршоланского сельского округа на 2021 год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26 975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26 975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95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Базаршоланского сельского округа на 2022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26 975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26 975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397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Конекеткенского сельского округа на 2020 год</w:t>
      </w:r>
    </w:p>
    <w:bookmarkEnd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23 913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23 913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399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Конекеткенского сельского округа на 2021 год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25 842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25 842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401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Конекеткенского сельского округа на 2022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25 842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25 842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403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Жанабулакского сельского округа на 2020 год</w:t>
      </w:r>
    </w:p>
    <w:bookmarkEnd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20 370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20 370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405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Жанабулакского сельского округа на 2021 год</w:t>
      </w:r>
    </w:p>
    <w:bookmarkEnd w:id="3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18 732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18 732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407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Жанабулакского сельского округа на 2022 год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18 732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18 732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409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23 390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20 298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411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23 135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23 135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413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3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23 135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23 135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415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Курайлысайского сельского округа на 2020 год</w:t>
      </w:r>
    </w:p>
    <w:bookmarkEnd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31 461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31 461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деятнльность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417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Курайлысайского сельского округа на 2021 год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25 026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419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Курайлысайского сельского округа на 2022 год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25 026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25 026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421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Караултюбинского сельского округа на 2020 год</w:t>
      </w:r>
    </w:p>
    <w:bookmarkEnd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27 427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27 427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423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Караултюбинского сельского округа на 2021 год</w:t>
      </w:r>
    </w:p>
    <w:bookmarkEnd w:id="3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24 313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24 313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425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Караултюбинского сельского округа на 2022 год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24 313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24 313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427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Кабыршактинского сельского округа на 2020 год</w:t>
      </w:r>
    </w:p>
    <w:bookmarkEnd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24 783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24 783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429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Кабыршактинского сельского округа на 2021 год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20 448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20 448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431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Кабыршактинского сельского округа на 2022 год</w:t>
      </w:r>
    </w:p>
    <w:bookmarkEnd w:id="3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20 448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20 448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378"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 41-1</w:t>
            </w:r>
          </w:p>
        </w:tc>
      </w:tr>
    </w:tbl>
    <w:bookmarkStart w:name="z434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2020 год</w:t>
      </w:r>
    </w:p>
    <w:bookmarkEnd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решения Акжаикского районного маслихата Западно-Казахстанской области от 02.10.2020 </w:t>
      </w:r>
      <w:r>
        <w:rPr>
          <w:rFonts w:ascii="Times New Roman"/>
          <w:b w:val="false"/>
          <w:i w:val="false"/>
          <w:color w:val="ff0000"/>
          <w:sz w:val="28"/>
        </w:rPr>
        <w:t>№ 53-1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436" w:id="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2021 год</w:t>
      </w:r>
    </w:p>
    <w:bookmarkEnd w:id="3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30 597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30 597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438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Сартогайского сельского округа на 2022 год</w:t>
      </w:r>
    </w:p>
    <w:bookmarkEnd w:id="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30 597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30 597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января 2020 года № 41-1</w:t>
            </w:r>
          </w:p>
        </w:tc>
      </w:tr>
    </w:tbl>
    <w:bookmarkStart w:name="z440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Мергеневского сельского округа на 2020 год</w:t>
      </w:r>
    </w:p>
    <w:bookmarkEnd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– в редакции решения Акжаикского районного маслихата Западно-Казахстанской области от 08.12.2020 </w:t>
      </w:r>
      <w:r>
        <w:rPr>
          <w:rFonts w:ascii="Times New Roman"/>
          <w:b w:val="false"/>
          <w:i w:val="false"/>
          <w:color w:val="ff0000"/>
          <w:sz w:val="28"/>
        </w:rPr>
        <w:t>№ 55-1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22 730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22 730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442" w:id="3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Мергеневского сельского округа на 2021 год</w:t>
      </w:r>
    </w:p>
    <w:bookmarkEnd w:id="3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21 128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41-1</w:t>
            </w:r>
          </w:p>
        </w:tc>
      </w:tr>
    </w:tbl>
    <w:bookmarkStart w:name="z444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Мергеневского сельского округа на 2022 год</w:t>
      </w:r>
    </w:p>
    <w:bookmarkEnd w:id="3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21 128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21 128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