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809d4" w14:textId="f7809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Акжаикского районного маслихата от 11 января 2016 года № 34-2 "Об утверждении Правил и размера возмещения затрат на обучение на дому детей с ограниченными возможностями из числа инвалидов по индивидуальному учебному плану"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28 февраля 2020 года № 43-2. Зарегистрировано Департаментом юстиции Западно-Казахстанской области 6 марта 2020 года № 6071. Утратило силу решением Акжаикского районного маслихата Западно-Казахстанской области от 15 октября 2021 года № 8-2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Акжаикского районного маслихата Западно-Казахстанской области от 15.10.2021 </w:t>
      </w:r>
      <w:r>
        <w:rPr>
          <w:rFonts w:ascii="Times New Roman"/>
          <w:b w:val="false"/>
          <w:i w:val="false"/>
          <w:color w:val="ff0000"/>
          <w:sz w:val="28"/>
        </w:rPr>
        <w:t>№ 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 июля 2002 года "О социальной и медико-педагогической коррекционной поддержке детей с ограниченными возможностями" Акжаикский районный маслихат 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11 января 2016 года № 34-2 "Об утверждении Правил и размера возмещения затрат на обучение на дому детей с ограниченными возможностями из числа инвалидов по индивидуальному учебному плану" (зарегистрированное в Реестре государственной регистрации нормативных правовых актов № 4244, опубликованное 4 февраля 2016 года в газете "Жайық таңы")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размере возмещения затрат на обучение на дому детей с ограниченными возможностями из числа инвалидов по индивидуальному учебному плану утвержденных указанным решением, </w:t>
      </w:r>
      <w:r>
        <w:rPr>
          <w:rFonts w:ascii="Times New Roman"/>
          <w:b w:val="false"/>
          <w:i w:val="false"/>
          <w:color w:val="000000"/>
          <w:sz w:val="28"/>
        </w:rPr>
        <w:t>пункт 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 5. Возмещение затрат на обучение на дому детей с ограниченными возможностями из числа инвалидов осуществляется согласно требованиям стандарта.".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Акжаикского районного маслихата (Ашабаев А.) обеспечить государственную регистрацию данного решения в органах юстиции.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Нургожина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Акжаикского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