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7f750" w14:textId="947f7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31 декабря 2019 года № 40-1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31 марта 2020 года № 44-3. Зарегистрировано Департаментом юстиции Западно-Казахстанской области 1 апреля 2020 года № 6111. Утратило силу решением Акжаикского районного маслихата Западно-Казахстанской области от 5 апреля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05.04.2021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31 декабря 2019 года № 40-1 "О районном бюджете на 2020-2022 годы" (зарегистрированное в Реестре государственной регистрации нормативных правовых актов № 5927, опубликованное 6 января 2020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2020-2022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11 867 147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1 325 844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9 169 тысяч тенге;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9 513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10 522 621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12 159 798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251 030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318 120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67 090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- 543 681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543 681 тысяча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318 120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67 090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292 651 тысяча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(Ашабаев А.) обеспечить государственную регистрацию данного решения в органах юстиции.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2020 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Нургожина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Акжаикского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от 31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 40-1 маслихата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1122"/>
        <w:gridCol w:w="723"/>
        <w:gridCol w:w="723"/>
        <w:gridCol w:w="4878"/>
        <w:gridCol w:w="41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11 867 147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1 325 844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352 834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351 122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358 909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358 909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594 172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591 081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10 522 621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10 522 621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10 522 621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822"/>
        <w:gridCol w:w="1117"/>
        <w:gridCol w:w="1117"/>
        <w:gridCol w:w="5394"/>
        <w:gridCol w:w="30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12 159 798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114 549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102 749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 исполнительная деятельность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6 141 831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5 820 534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5 687 624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5 359 371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823 299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450 882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450 882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1 263 904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973 409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972 274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благоустройства городов и населенных пунктов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913 274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790 534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1 684 811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1 682 561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1 682 561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1 596 098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965 287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965 287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965 287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728 626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318 120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67 090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-543 681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318 120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67 090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292 651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