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bc317" w14:textId="6fbc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Акжаикскому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13 июля 2020 года № 133. Зарегистрировано Департаментом юстиции Западно-Казахстанской области 14 июля 2020 года № 6300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4 апреля 2019 года № 67 "Об утверждении государственного образовательного заказа на дошкольное воспитание и обучение, размера родительской платы на 2019 год" (зарегистрированное в Реестре государственной регистрации нормативных правовых актов № 5609, опубликованное 15 апреля 2019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Акжаикского района (Р.Рахметуллин)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Т.Габдушева.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от13 июля 2020 года № 133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4469"/>
        <w:gridCol w:w="1655"/>
        <w:gridCol w:w="2096"/>
        <w:gridCol w:w="1407"/>
        <w:gridCol w:w="1703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дошкольной организации по территориальному расположению</w:t>
            </w:r>
          </w:p>
        </w:tc>
        <w:tc>
          <w:tcPr>
            <w:tcW w:w="4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дошкольных образовательных и воспитательных организаций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воспитанников дошкольных образовательных и воспитательных организаций (человек)</w:t>
            </w:r>
          </w:p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3-х до 6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(местный бюджет)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государственного учреждения "Аппарат акима Чапаевского сельского округа Акжаикского района Западно -Казахстанской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"Бөбек" государственного учреждения "Аппарат акима Чапаевского сельского округа Акжаикского района Западно -Казахстанской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Тайпак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"Балбұлақ" государственного учреждения "Аппарат акима Тайпакского сельского округа Акжаикского района Западно -Казахстанской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Тайпак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"Айгөлек" государственного учреждения "Аппарат акима Тайпакского сельского округа Акжаикского района Западно -Казахстанской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57189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Мергенево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"Балбөбек" отдела образования Акжаикского района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Лбищенское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"Еркемай" государственного учреждения "Аппарат акима Акжолского сельского округа Акжаикского района Западно -Казахстанской области"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Базаршолан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"Балдәурен" отдела образования Акжаикского района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Алгабас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"Балғыншақ" отдела образования Акжаикского района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Карауылтобе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"Нұрбақыт" отдела образования Акжаикского района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78208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 (местный бюджет)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Алмалы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"Алмалинская средняя общеобразовательная школа" Акжаикского районного отдела образования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Аксуат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им.С.Ошанова" Акжаикского районного отдела образования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Жанабулак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"Жанабулакская средняя общеобразовательная школа" Акжаикского районного отдела образования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№1" Акжаикского районного отдела образования Западно- 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Первомай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"Битикская средняя общеобразовательная школа-ясли-сад" Акжаикского районного отдела образования Западно-Казахстанской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Бударино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"Бударинская средняя общеобразовательная школа-ясли-сад" Акжаикского районного отдела образования Западно-Казахстанской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Жубан Молдагалиева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средняя общеобразовательная школа-ясли-сад" Акжаикского районного отдела образования Западно-Казахстанской области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30765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"Бердалиева" детский сад "Аяна"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"Репетиторский центр 5+" ясли-сад "Жібек"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 село Чапаево</w:t>
            </w:r>
          </w:p>
        </w:tc>
        <w:tc>
          <w:tcPr>
            <w:tcW w:w="4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"Төрехан" ясли-сад "Астана"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