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322b" w14:textId="43d3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13 января 2020 года №41-1 "О бюджете сельских округов Акжаикского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8 декабря 2020 года № 55-1. Зарегистрировано Департаментом юстиции Западно-Казахстанской области 8 декабря 2020 года № 6516. Утратило силу решением Акжаикского районного маслихата Западно-Казахстанской области от 5 апреля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13 января 2020 года № 41-1 "О бюджете сельских округов Акжаикского района на 2020-2022 годы" (зарегистрированное в Реестре государственной регистрации нормативных правовых актов № 5935, опубликованное 16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Алгабасского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26 000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1 479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24 501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26 107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- 107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107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Алмалинского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23 681 тысяча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3 490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20 051 тысяча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23 681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Утвердить бюджет Есенсайского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27 352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1 374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25 958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27 983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- 631 тысяча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631 тысяча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631 тысяча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Утвердить бюджет Тайпакского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174 818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9 479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553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164 786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178 355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- 3 537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3 537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3 537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Чапаевского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269 996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22 564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4 750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1 852 тысячи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240 830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277 206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- 7 710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7 710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7 710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 Утвердить бюджет Аксуатского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29 001 тысяча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1 910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26 999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29 001 тысяча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Утвердить бюджет Бударинского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20 417 тысяч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909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19 508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20 417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 Утвердить бюджет Базартюбинского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24 833 тысячи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994 тысячи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941 тысяча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22 898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24 833 тысячи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 Утвердить бюджет Базаршоланского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29 991 тысяча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467 тысяч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тысячи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29 460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29 991 тысяча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 Утвердить бюджет Жанабулакского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20 370 тысяч тенге: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428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19 922 тысячи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20 370 тысяч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 Утвердить бюджет Жамбылского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23 390 тысяч тенге: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310 тысяч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385 тысяч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22 695 тысяч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23 390 тысяч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 Утвердить бюджет Курайлысайского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31 461 тысяча тенге: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462 тысячи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30 979 тысяч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31 461 тысяча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 Утвердить бюджет Мергеневского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22 730 тысяч тенге: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447 тысяч тенге;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522 тысячи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21 761 тысяча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22 730 тысяч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(Умбеталиев А.) обеспечить государственную регистрацию данного решения в органах юстиции.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 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5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2020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78 931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79 593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6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26 000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6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2020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68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2020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27 352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27 983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7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2020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174 818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178 355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7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269 996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-7 710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7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2020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29 001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8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Бударинского сельского округа на 2020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20 417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20 417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8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2020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24 833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24 833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86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Базаршоланского сельского округа на 2020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628"/>
        <w:gridCol w:w="1049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29 991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остатков средств с контрольного счета наличности местного самоуправление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89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Конеккеткенского сельского округа на 2020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23 913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92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2020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20 370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95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23 390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29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2020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31 461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деятнльность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0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2020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0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2020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24 783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24 783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2020 года № 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07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Мергеневского сельского округа на 2020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22 730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