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2ee1" w14:textId="efa2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Алмалы, Жанабулак, Бударино, Лбишенск, Тнали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Акжаикского района Западно-Казахстанской области от 24 декабря 2020 года № 281 и решение Акжаикского районного маслихата Западно-Казахстанской области от 24 декабря 2020 года № 56-5. Зарегистрировано Департаментом юстиции Западно-Казахстанской области 25 декабря 2020 года № 6629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Акжаикского района ПОСТАНОВЛЯЕТ и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Алмалы Алмалинского сельского округа Акжаикского района площадью 16577,08 гектаров, периметром 75668,16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Жанабулак Жанабулакского сельского округа Акжаикского района площадью 929,93 гектаров, периметром 13252,79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Бударино Бударинского сельского округа Акжаикского района площадью 8302,39 гектаров, периметром 72281,2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границу (черту) села Лбишенск Акжолского сельского округа Акжаикского района площадью 169,91 гектаров, периметром 5055,69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Установить границу (черту) села Тнали Акжолского сельского округа Акжаикского района площадью 28,95 гектаров, периметром 2159,06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акима района (Р.Рахметуллин) обеспечить государственную регистрацию данного совместного постановления и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Контроль за исполнением настоящего совместного постановления и решения возложить на заместителя акима района (А.Абугалиев) и секретаря Акжаикского районного маслихата (С.Сиражев).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совместное постановление и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Акжаикского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 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56-5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Алмалы Алмалинсого сельского округа Акжаикского района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 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Жанабулак Жанабулакского сельского округа Акжаикского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 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56-5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Бударин Бударинского сельского округа Акжаикского района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 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56-5</w:t>
            </w:r>
          </w:p>
        </w:tc>
      </w:tr>
    </w:tbl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Лбишенск Акжолского сельского округа Акжаикского района</w:t>
      </w:r>
    </w:p>
    <w:bookmarkEnd w:id="15"/>
    <w:bookmarkStart w:name="z26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2020 года № 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56-5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Тнали Акжолского сельского округа Акжаикского района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