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d282" w14:textId="36cd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Базартюбинского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57-8. Зарегистрировано Департаментом юстиции Западно-Казахстанской области 30 декабря 2020 года № 6742.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Базартюбинского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28 261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27 346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Базартюбинского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20 249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