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7a78" w14:textId="34b7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Бурлинского района от 29 мая 2018 года № 14 "Об утверждении коэффициентов зонирования, учитывающих месторасположение объекта налогообложения в населенных пунктах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4 мая 2020 года № 150. Зарегистрировано Департаментом юстиции Западно-Казахстанской области 6 мая 2020 года № 6220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 января 2001 года "О местном государственном управлении и самоуправлении в Республике Казахстан" акимат Бурлинского района 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акимата Бурлинского района от 29 мая 2018 года № 14 "Об утверждении коэффициентов зонирования, учитывающих месторасположение объекта налогообложения в населенных пунктах Бурлинского района" (зарегистрированное в Реестре государственной регистрации нормативных правовых актов №5215, опубликованное 11 июня 2018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(преамбула)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25 декабря 2017 года "О 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 января 2001 года "О местном государственном управлении и самоуправлении в Республике Казахстан" акимат Бурлинского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государственно-правовой работы аппарата акима Бурлинского района (Д.Муканова) обеспечить государственную регистрацию данного постановления в органах юстиции.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150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Бурлинского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3728"/>
        <w:gridCol w:w="4852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Аралтал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Масайтобе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Бумаколь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Облавка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Утвинка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Бактыарал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Карашыганак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Қарағанды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Даниляколь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Сулусай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Қаракұдық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Каракемир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