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5729" w14:textId="0285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 в которых запрещено проведение пикетирования по Бурлинскому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4 августа 2020 года № 52-1. Зарегистрировано Департаментом юстиции Западно-Казахстанской области 5 августа 2020 года № 6335.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специализированные места для организации и проведения мирных собраний по Бурлинскому району и нормы их предельной заполняемости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Определить порядок использования специализированных мест по Бурлинскому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Определить требования к материально-техническому и организационному обеспечению специализированных мест по Бурлинскому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Определить границы прилегающих территорий по Бурлинскому району, в которых запрещено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изложен в новой редакции на казахском языке, текст на русском языке не меняется решением Бурлинского районного маслихата Западно-Казахстанской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 55-4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(Б.Мукашева) обеспечить государственную регистрацию данного решения в органах юстиции.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2020 года № 52-1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по Бурлинскому району и нормы их предельной заполняемости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 55-4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560"/>
        <w:gridCol w:w="8252"/>
        <w:gridCol w:w="2284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проспекта Абая - проспект Абая (от пересечения с улицей Жибек жолы до пересечения с улицей Железнодорожная), улица Железнодорожная (от пересечения с проспектом Абая до пересечения с улицей С.Датова)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перед зданием физкультурно-оздоровительного комплекса "Карашыганак", улица Дружба народов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расположенная по улице Абая (улица Абая)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расположенная по улице Достық (улица Достық)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расположенная по улице Абая (улица Абая)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Бумакөл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расположенная по улице Школьная (улица Школьная)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напротив здания государственного учреждения "Аппарат акима Бурлинского сельского округа" (от площади напротив здания государственного учреждения "Аппарат акима Бурлинского сельского округа" до конца улицы Чапаева)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– улица Абылай хана (от центральной площади до Дома культуры)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Кентубек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 сцена центрального парка – улица Ынтымақ (улица Тәуелсіздік - от парка "Воинов освободителей" до летней сцены в центральном парке)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"Молодежи" (улица Достық)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расположенный по улице Абая (улица Абая)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расположенная по улице Тарасенко (улица Казахстан - от здания государственного учреждения "Аппарат акима Карагандинского сельского округа" до Дома культуры по улице Тарасенко)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Приуральное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расположенный по улице Куриленко (улица Достык - от здания государственного учреждения "Аппарат акима Приурального сельского округа" до Дома культуры по улице Куриленко)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Пугачево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парк - улица Жастар (от центральной площади на пересечении улиц Жастар и Жеңіс до площади Дома культуры)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 человек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расположенная по улице Бейбітшілік (улица Тәуелсіздік - от здания государственного учреждения "Аппарат акима Успеновского сельского округа" до Дома культуры по улице Бейбітшілік)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2020 года № 52-1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по Бурлинскому району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Мирные собрания проводятся в специализированных местах для организации и проведения мирных собраний. Запрещается проведение мирных собраний в иных местах, за исключением пикетирования.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Мирные собрания не могут начинаться ранее 9.00 часов и заканчиваться позднее 20.00 часов по местному времени административно-территориальной единицы в день проведения мирных собраний.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2-х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Организатор мирных собраний по требованию представителя местного исполнительного органа, сотрудников правоохранительных органов приостанавливает или прекращает мирные собрания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-Закон), с информированием участников мирных собраний о необходимости исполнения такого требования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2020 года № 52-1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материально-техническому и организационному обеспечению специализированных мест по Бурлинскому району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 не установлено иное.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Запрещается финансирование организации и проведения мирных собраний: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физическими лицами и (или) юридическими лицами, включенными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лицом, деятельность которого приостановлена или запрещена в установленном законом Республики Казахстан порядке;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иностранцами, лицами без гражданства и иностранными юридическими лицами.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Запрещается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августа2020 года № 52-1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 по Бурлинскому району, в которых запрещено проведение пикетирования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границы проведения пикетирования на расстоянии не менее 100 метров от прилегающих территорий следующих объектов по Бурлинскому району: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