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61d8" w14:textId="57f6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Бурлинского района от 5 мая 2020 года № 154 "Об утверждении государственного образовательного заказа на дошкольное воспитание и обучение, размера родительской платы по Бурлинскому району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5 ноября 2020 года № 390. Зарегистрировано Департаментом юстиции Западно-Казахстанской области 6 ноября 2020 года № 6466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акимат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5 мая 2020 года № 154 "Об утверждении государственного образовательного заказа на дошкольное воспитание и обучение, размера родительской платы по Бурлинскому району на 2020 год" (зарегистрированное в Реестре государственной регистрации нормативных правовых актов № 6225, опубликованное 13 мая 2020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12 изложить в новой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85"/>
        <w:gridCol w:w="1079"/>
        <w:gridCol w:w="2236"/>
        <w:gridCol w:w="1849"/>
        <w:gridCol w:w="1850"/>
      </w:tblGrid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"Арман" села Бурлин отдела образования акимата Бурлинского района Западно-Казахстанской области"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отдела государственно-правовой работы аппарата акима района (Д.Муканова) обеспечить государственную регистрацию данного постановления в органах юстиции.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постановления возложить на заместителя акима района А.Кушкинбаева.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