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ebab4" w14:textId="4eebab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Бокейординского районного маслихата от 30 декабря 2019 года №34-2 "О районном бюджете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Бокейординского районного маслихата Западно-Казахстанской области от 13 апреля 2020 года № 38-1. Зарегистрировано Департаментом юстиции Западно-Казахстанской области 14 апреля 2020 года № 6165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Бокейординский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Бокейординского районного маслихата от 30 декабря 2019 года №34-2 "О районном бюджете на 2020 - 2022 годы" (зарегистрированное в Реестре государственной регистрации нормативных правовых актов №5923, опубликованное 6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5 127 962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501 517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15 099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3 095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4 608 251 тысяча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6 204 515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71 631 тысяча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99 413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27 782 тысячи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- 1 148 184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1 148 184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1 049 548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27 782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126 418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Бокейординского районного маслихата (А.Хайруллин) обеспечить государственную регистрацию данного решения в органах юстиции.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 января 2020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Бокейординского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Муханова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 Танатов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2020 года № 38-1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Бокейординского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 № 34-2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4"/>
        <w:gridCol w:w="864"/>
        <w:gridCol w:w="1173"/>
        <w:gridCol w:w="1173"/>
        <w:gridCol w:w="5302"/>
        <w:gridCol w:w="29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5 127 962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300 236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157 072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143 164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163 614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3 095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4 608 251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4 608 251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6 204 515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230 801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119 518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17 081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102 437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85 761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110 172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48 022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20 938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42 569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13 990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2 772 279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2 559 132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2 451 623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2 320 649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130 974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185 341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14 104 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4 092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499 477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161 149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293 658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159 175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35 955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31 563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1 456 033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761 724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740 719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677 804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49 791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628 013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198 473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429 540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184 107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6 404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3 970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2 434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124 806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12 840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111 966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61 055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15 725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20 037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24 493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16 517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7 976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39 648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24 266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12 788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35 342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295 460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14 800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10 678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269 972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468 699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346 010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86 826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35 859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71 631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99 413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-1 148 184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1 148 184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7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1 049 548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29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126 418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