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47850" w14:textId="46478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Бокейординского районного маслихата от 10 января 2020 года №35-2 "О бюджете Урдинского сельского округа Бокейординского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25 сентября 2020 года № 45-4. Зарегистрировано Департаментом юстиции Западно-Казахстанской области 30 сентября 2020 года № 6389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10 января 2020 года №35-2 "О бюджете Урдинского сельского округа Бокейординского района на 2020 - 2022 годы" (зарегистрированное в Реестре государственной регистрации нормативных правовых актов №5966, опубликованное 21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Урдинского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103 943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2 593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101 350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106 426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- 2 483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- 2 483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2 483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Бокейординского районного маслихата (А.Хайруллин)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Бокейординского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Ашенов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Танатов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сентября 2020 года № 45-4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 35-2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Урдинского сельского округа на 2020 год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(городов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3 000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-2 483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