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d1c9" w14:textId="44bd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Сайхинского сельского округа Бокейординского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25 декабря 2020 года № 50-1. Зарегистрировано Департаментом юстиции Западно-Казахстанской области 25 декабря 2020 года № 6641.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Сайхинского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61 658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9 953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51 455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74 265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- 12 607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12 607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27.08.2021 </w:t>
      </w:r>
      <w:r>
        <w:rPr>
          <w:rFonts w:ascii="Times New Roman"/>
          <w:b w:val="false"/>
          <w:i w:val="false"/>
          <w:color w:val="00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22 декабря 2020 года №49-2 "О районном бюджете на 2021-2023 годы" (зарегистрированное в Реестре государственной регистрации нормативных правовых актов №6572).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на 2021 год поступления субвенции передаваемых из районного бюджета в сумме 38 691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Арстанбеков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27.08.2021 </w:t>
      </w:r>
      <w:r>
        <w:rPr>
          <w:rFonts w:ascii="Times New Roman"/>
          <w:b w:val="false"/>
          <w:i w:val="false"/>
          <w:color w:val="ff0000"/>
          <w:sz w:val="28"/>
        </w:rPr>
        <w:t>№ 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1230"/>
        <w:gridCol w:w="1670"/>
        <w:gridCol w:w="1670"/>
        <w:gridCol w:w="3437"/>
        <w:gridCol w:w="30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61 658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9 953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-12 607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50-1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2022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селах, поселках, сельских округах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50-1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Сайхинского сельского округа на 2023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