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fabae" w14:textId="a8fab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Жанибекского района Западно-Казахстанской области от 22 апреля 2020 года № 58. Зарегистрировано Департаментом юстиции Западно-Казахстанской области 28 апреля 2020 года № 6202. Утратило силу постановлением акимата Жанибекского района Западно-Казахстанской области от 14 января 2022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Жанибекского района Западно-Казахстанской области от 14.01.2022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№ 14010),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 списочной численностью работников по Жанибекскому району: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– в размере двух процентов списочной численности работников;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ста одного до двухсот пятидесяти человек – в размере трех процентов списочной численности работников;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свыше двухсот пятидесяти одного человека – в размере четырех процентов списочной численности работников.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Жанибекского района от 26 июля 2019 года № 172 "Об установлении квоты рабочих мест для инвалидов по Жанибекскому району" (зарегистрированное в Реестре государственной регистрации нормативных правовых актов № 5749, опубликованное 7 августа 2019 года в Эталонном контрольном банке нормативных правовых актов Республики Казахстан).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Жанибекского района обеспечить государственную регистрацию данного постановления в органах юстиции.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района А.Мулдагалиева.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Сафималиев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