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821d6b" w14:textId="b821d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Мичуринского сельского округа района Бәйтерек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района Бәйтерек Западно-Казахстанской области от 13 января 2020 года № 43-12. Зарегистрировано Департаментом юстиции Западно-Казахстанской области 15 января 2020 года № 5991. Утратило силу решением маслихата района Бәйтерек Западно-Казахстанской области от 31 марта 2021 года № 3-17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района Бәйтерек Западно-Казахстанской области от 31.03.2021 </w:t>
      </w:r>
      <w:r>
        <w:rPr>
          <w:rFonts w:ascii="Times New Roman"/>
          <w:b w:val="false"/>
          <w:i w:val="false"/>
          <w:color w:val="ff0000"/>
          <w:sz w:val="28"/>
        </w:rPr>
        <w:t>№ 3-17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 маслихат района Бәйтерек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Мичуринского сельского округа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25 369 тысяч тенге: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25 194 тысячи тенге;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175 тысяч тенге;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0 тенге;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0 тенге;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65 538 тысяч тенге;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тенге: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тенге: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-40 169 тысяч тенге;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40 169 тысяч тенге: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0 тенге;</w:t>
      </w:r>
    </w:p>
    <w:bookmarkEnd w:id="16"/>
    <w:bookmarkStart w:name="z2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40 169 тысяч тенге.</w:t>
      </w:r>
    </w:p>
    <w:bookmarkEnd w:id="1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000000"/>
          <w:sz w:val="28"/>
        </w:rPr>
        <w:t>№ 59-15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 Поступления в бюджет Мичуринского сельского округа на 2020 год формируются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2020-2022 годы",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района Бәйтерек от 31 декабря 2019 года № 42-2 "О бюджете района Бәйтерек на 2020 – 2022 годы" (зарегистрированное в Реестре государственной регистрации нормативных правовых актов № 5926) и согласно </w:t>
      </w:r>
      <w:r>
        <w:rPr>
          <w:rFonts w:ascii="Times New Roman"/>
          <w:b w:val="false"/>
          <w:i w:val="false"/>
          <w:color w:val="000000"/>
          <w:sz w:val="28"/>
        </w:rPr>
        <w:t>пункту 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решения.</w:t>
      </w:r>
    </w:p>
    <w:bookmarkEnd w:id="19"/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 Принять к сведению и руководству </w:t>
      </w:r>
      <w:r>
        <w:rPr>
          <w:rFonts w:ascii="Times New Roman"/>
          <w:b w:val="false"/>
          <w:i w:val="false"/>
          <w:color w:val="000000"/>
          <w:sz w:val="28"/>
        </w:rPr>
        <w:t>статью 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республиканском бюджете на 2020-2022 годы".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 Установить на 2020 год норматив распределения доходов, для обеспечения сбалансированности местных бюджетов - индивидуальный подоходный налог зачисляется в бюджет сельского округа 100%.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 Руководителю аппарата маслихата района Бәйтерек (Г.Терехов) обеспечить государственную регистрацию данного решения в органах юстиции.</w:t>
      </w:r>
    </w:p>
    <w:bookmarkEnd w:id="22"/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 Настоящее решение вводится в действие с 1 января 2020 года.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 Ислямов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 Исмагулов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района Бәйтерек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43-12</w:t>
            </w:r>
          </w:p>
        </w:tc>
      </w:tr>
    </w:tbl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2020 год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маслихата района Бәйтерек Западно-Казахстанской области от 24.12.2020 </w:t>
      </w:r>
      <w:r>
        <w:rPr>
          <w:rFonts w:ascii="Times New Roman"/>
          <w:b w:val="false"/>
          <w:i w:val="false"/>
          <w:color w:val="ff0000"/>
          <w:sz w:val="28"/>
        </w:rPr>
        <w:t>№ 59-15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12"/>
        <w:gridCol w:w="1212"/>
        <w:gridCol w:w="1647"/>
        <w:gridCol w:w="1647"/>
        <w:gridCol w:w="171"/>
        <w:gridCol w:w="3390"/>
        <w:gridCol w:w="3021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25 194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6 728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65 538 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36 325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28 871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15 299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13 572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-40 169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0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  <w:tr>
        <w:trPr>
          <w:trHeight w:val="30" w:hRule="atLeast"/>
        </w:trPr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0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40 169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43-12</w:t>
            </w:r>
          </w:p>
        </w:tc>
      </w:tr>
    </w:tbl>
    <w:bookmarkStart w:name="z33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2021 год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44 641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Бәйтерек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 января 2020 года № 43-12</w:t>
            </w:r>
          </w:p>
        </w:tc>
      </w:tr>
    </w:tbl>
    <w:bookmarkStart w:name="z36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Мичуринского сельского округа на 2022 год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41"/>
        <w:gridCol w:w="1242"/>
        <w:gridCol w:w="1687"/>
        <w:gridCol w:w="1687"/>
        <w:gridCol w:w="176"/>
        <w:gridCol w:w="3470"/>
        <w:gridCol w:w="2797"/>
      </w:tblGrid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44 641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14 866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44 641 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30 978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6 663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6) Финансирование дефицита (использование профицита) бюджета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займов 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