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4fba4" w14:textId="674fb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Бәйтерек от 31 декабря 2019 года №42-2 "О бюджете района Бәйтерек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3 апреля 2020 года № 47-4. Зарегистрировано Департаментом юстиции Западно-Казахстанской области 8 апреля 2020 года № 6132. Утратило силу решением маслихата района Бәйтерек Западно-Казахстанской области от 30 марта 2021 года № 3-7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 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31 декабря 2019 года №42-2 "О бюджете района Бәйтерек на 2020-2022 годы" (зарегистрированное в Реестре государственной регистрации нормативных правовых актов №5926, опубликованное 6 января 2020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14 681 737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2 654 513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8 546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93 081 тысяча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11 925 597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14 731 254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473 612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604 492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130 880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- 523 129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523 129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604 428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130 880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49 581 тысяча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учесть в районном бюджете на 2020 год поступление целевых трансфертов и кредитов из республиканского бюджета в общей сумме 5 692 401 тысяча тенге:":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увеличение оплаты труда педагогов государственных организаций среднего образования – 706 290 тысяч тенге;";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учесть в районном бюджете на 2020 год поступление целевых трансфертов из областного бюджета в общей сумме 1 143 021 тысяча тенге:":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изложить в следующей редакции: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установку и сервисное обслуживание 81 управляемой и 162 стационарных видеокамер интеллектуальной системы видеонаблюдения SuncarSmartCity в районе Бәйтерек – 157 153 тысячи тенге;";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одиннадцатым следующего содержания: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установку системы видеонаблюдения в организациях образования – 39 642 тысячи тенге;";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двенадцатым следующего содержания: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обеспечение санитарно-гигиеническими средствами школ – 38 427 тысяч тенге;";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тринадцатым следующего содержания: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внедрение гарантированной социальной помощи – 5 050 тысяч тенге.";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</w:p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Руководителю аппарата районного маслихата (Терехов Г.А.) обеспечить государственную регистрацию данного решения в органах юстиции. 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Шканов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2020 года № 47-4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42-2</w:t>
            </w:r>
          </w:p>
        </w:tc>
      </w:tr>
    </w:tbl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738"/>
        <w:gridCol w:w="1003"/>
        <w:gridCol w:w="1003"/>
        <w:gridCol w:w="104"/>
        <w:gridCol w:w="6124"/>
        <w:gridCol w:w="259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14 681 737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2 654 513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1 009 358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399 508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609 850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701 725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701 725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894 309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878 721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финансируемые из бюджета (сметы расходов) Национального Банка Республики Казахстан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финансируемые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11 925 597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11 925 238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11 925 238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Затраты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14 731 254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273 057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140 044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114 855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114 855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122 244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29 583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7 533 285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118 217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6 884 355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6 776 489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6 534 861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200 054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200 054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153 908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693 842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135 259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147 122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152 266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1 475 758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17 735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1 431 261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1 431 261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1 431 261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783 499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486 782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486 782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486 782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240 304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221 761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39 123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23 674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15 449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177 622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29 199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22 184 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129 776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1 785 273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1 779 953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1 779 953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543 314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1 086 639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1 296 300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10 804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1 285 496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1 230 396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55 000 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1 018 243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157 153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649 720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649 720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649 720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454 685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76 508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 из республиканского бюджета за счет целевых трансфертов из Национального Фонда Республики Казахстан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473 612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604 492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604 492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604 492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604 492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-523 129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523 129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604 428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604 428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государственные займы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 тенге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