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43de0" w14:textId="bb43d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Бәйтерек от 31 декабря 2019 года №42-2 "О бюджете района Бәйтерек на 2020-2022годы"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30 сентября 2020 года № 54-3. Зарегистрировано Департаментом юстиции Западно-Казахстанской области 1 октября 2020 года № 6392. Утратило силу решением маслихата района Бәйтерек Западно-Казахстанской области от 30 марта 2021 года № 3-7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30.03.2021 </w:t>
      </w:r>
      <w:r>
        <w:rPr>
          <w:rFonts w:ascii="Times New Roman"/>
          <w:b w:val="false"/>
          <w:i w:val="false"/>
          <w:color w:val="ff0000"/>
          <w:sz w:val="28"/>
        </w:rPr>
        <w:t>№ 3-7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№42-2 "О бюджете района Бәйтерек на 2020-2022 годы" (зарегистрированное в Реестре государственной регистрации нормативных правовых актов №5926, опубликованное 6 января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15 158 320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2 207 948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8 296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93 081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12 848 995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17 696 324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473 612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604 492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130 880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- 3 011 616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3 011 616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3 092 915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130 880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49 581 тысяча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учесть в районном бюджете на 2020 год поступление целевых трансфертов и кредитов из областного бюджета в общей сумме 3 421 110 тысячи тенге:";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государственные гранты на реализацию новых бизнес-идей – 19 484 тысячи тенге;";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третий изложить в следующей редакции: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краткосрочное профессиональное обучение по востребованным на рынке труда квалификациям и навыкам – 7 668 тысяч тенге;";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абзац тринадцатый изложить в следующей редакции: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здания Зеленовской средней общеобразовательной школы отдела образования района Бәйтерек – 190 221 тысяча тенге;";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четырнадцатый изложить в следующей редакции: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Дарьинское района Бәйтерек – 376 107 тысяч тенге;";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пятнадцатый изложить в следующей редакции: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автомобильной дороги в селе Мичурино района Бәйтерек – 573 603 тысячи тенге;";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шестнадцатый изложить в следующей редакции: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и средний ремонт автомобильных дорог в селе Асан Мичуринского сельского округа района Бәйтерек – 1 146 574 тысячи тенге;";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семнадцатый изложить в следующей редакции: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самотечной канализационной сети села Кушум (2-очередь) района Бәйтерек – 17 263 тысячи тенге;";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канализационной сети села Щапово (2-очередь) района Бәйтерек – 17 419 тысяч тенге;";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девятнадцатый изложить в следующей редакции: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канализационной сети села Достык района Бәйтерек – 62 302 тысячи тенге;";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внутрипоселкового водопровода села Новенькое района Бәйтерек – 26 420 тысяч тенге;";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второй исключить: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четвертым следующего содержания: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"для полного обеспечения школ района Бәйтерек высокоскоростным широкополосным интернетом и увелечения скорости - 548 тысяч тенге;";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пятым следующего содержания: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водопровода в селе Октябрьское района Бәйтерек – 78 578 тысяч тенге;";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Предусмотреть в районном бюджете на 2020 год предоставление подъемного пособия и социальной поддержки для приобретения или строительства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 прибывшим для работы и проживания в сельские населенные пункты.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Руководителю аппарата районного маслихата (Терехов Г.) обеспечить государственную регистрацию данного решения в органах юстиции.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 1 января 2020 года.</w:t>
      </w:r>
    </w:p>
    <w:bookmarkEnd w:id="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 Козин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сентября 2020 года № 54-3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2019 года № 42-2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1"/>
        <w:gridCol w:w="731"/>
        <w:gridCol w:w="993"/>
        <w:gridCol w:w="993"/>
        <w:gridCol w:w="103"/>
        <w:gridCol w:w="6058"/>
        <w:gridCol w:w="269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15 158 320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2 207 948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910 183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399 508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510 675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601 725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647 494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631 906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5 556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финансируемые из государственного бюджета, а также содержащимися и финансируемые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93 081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77 331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12 848 995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12 848 636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12 848 636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Затраты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17 696 324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167 075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45 921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7 693 252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455 402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337 185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7 020 214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6 753 029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6 513 377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239 652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209 319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217 636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152 989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854 475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237 494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203 064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562 292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239 937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152 266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39 988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54 689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41 889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1 733 234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176 069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125 628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112 526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1 554 665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системы водоснабжения и водоотведения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123 404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1 431 261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1 431 261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779 986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478 907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16 490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236 967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16 606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220 361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219 361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157 422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16 951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131 760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38 830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4 634 570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4 629 250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4 629 250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3 392 111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1 086 639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810 077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230 875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27 587 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157 156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55 000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524 202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635 259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454 685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62 047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77 781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473 612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604 492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604 492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-3 011 616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3 011 616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3 092 915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3 092 915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государственные займы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3 092 915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  <w:tr>
        <w:trPr>
          <w:trHeight w:val="30" w:hRule="atLeast"/>
        </w:trPr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