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19d70" w14:textId="2519d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 по району Бәйтерек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Бәйтерек Западно-Казахстанской области от 5 октября 2020 года № 478. Зарегистрировано Департаментом юстиции Западно-Казахстанской области 7 октября 2020 года № 6412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 акимат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государственный образовательный заказ на дошкольное воспитание и обучение, размер родительской платы на 2020 год по району Бәйтерек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Зеленовского района от 28 марта 2018 года № 209 "Об утверждении государственного образовательного заказа на дошкольное воспитание и обучение, размера родительской платы на 2018 год по Зеленовскому району" (зарегистрированное в Реестре государственной регистрации нормативных правовых актов № 5141, опубликованное 20 апреля 2018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Исполняющему обязанности руководителя аппарата акима района Бәйтерек (Н.Конашев) обеспечить государственную регистрацию данного постановления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Е.Бисакаева.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Токжанов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 №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2020 года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размера родительской платы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917"/>
        <w:gridCol w:w="5665"/>
        <w:gridCol w:w="781"/>
        <w:gridCol w:w="1466"/>
        <w:gridCol w:w="1191"/>
        <w:gridCol w:w="1604"/>
      </w:tblGrid>
      <w:tr>
        <w:trPr>
          <w:trHeight w:val="30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5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(не более)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6 лет (не более)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(местный бюджет)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Дарьинское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"Жұлдыз-ай" отдела образования района Бәйтерек села Дарьинское"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Макарово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"Айгөлек" отдела образования района Бәйтерек села Макарово"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Махамбет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"Ақ бота" отдела образования района Бәйтерек села Махамбет"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Новенькое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"Бүлдіршін" отдела образования района Бәйтерек села Новенькое"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Переметное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"Еркемай" отдела образования района Бәйтерек села Переметное"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Трекино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"Балдырған" отдела образования района Бәйтерек села Трекино"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Шалғай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"Балапан" отдела образования района Бәйтерек села Шалғай"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Щапово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"Бөбек" отдела образования района Бәйтерек села Щапово"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школа детский-сад (местный бюджет)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Белес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"Средний общеобразовательный комплекс "школа-детский сад" Белес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Кушум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"Кушумский средний общеобразовательный комплекс "школа-детский сад"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"Мичуринский средний общеобразовательный комплекс "школа-детский сад"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Погодаево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"Средний общеобразовательный комплекс "школа-детский сад" имени Касыма Ахмирова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Рубежинское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"Рубежинский средний общеобразовательный комплекс "школа-детский сад"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Асан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"Средний общеобразовательный комплекс "школа-детский сад" Асан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Чаган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"Больше-Чаганский средний общеобразовательный комплекс "школа-детский сад"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Егіндібұлақ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"Средний общеобразовательный комплекс "школа-детский сад" Егіндібұлак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Махамбет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"Средний общеобразовательный комплекс "школа-детский сад" Махамбет отдела образования района Бәйтерек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Өркен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"Средний общеобразовательный комплекс "школа-детский сад" Өркен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Сұлу көл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"Основной общеобразовательный комплекс "школа-детский сад" Сұлу көл"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Чеботарево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"Чеботаревский основной общеобразовательный комплекс "школа-детский сад" отдела образования района Бәйтерек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Январцево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"Январцевский средний общеобразовательный комплекс "школа-детский сад"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неполным днем пребывания (местный бюджет)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Достык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Железново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"Ульяновская общеобразовательная средняя школа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Зеленое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"Зеленовская средняя общеобразовательная школа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Калининское 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"Каменская средняя общеобразовательная школа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Кирсаново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"Кирсановская основная общеобразовательная школа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Новенькое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"Новеньковская средняя общеобразовательная школа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"Кировская основная общеобразовательная школа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"Пригородная начальная общеобразовательная школа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Раздольный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"Раздольненская средняя общеобразовательная школа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Жанатан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"Жанатанская начальная общеобразовательная школа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Новенький 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"Новеньская средняя общеобразовательная школа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Павлово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"Павловская начальная общеобразовательная школа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Переметное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"Переметнинская средняя общеобразовательная школа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Янайкино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"Батуринская средняя общеобразовательная школа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Большой Чаган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"Больше-Чаганский средний общеобразовательный комплекс "школа-детский сад"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Кушум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"Кушумский средний общеобразовательный комплекс "школа-детский сад"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Переметное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Касыма Аманжолова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Дарьинское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"Дарьинская средняя общеобразовательная школа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Чувашинское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"Чувашинская средняя общеобразовательная школа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Рубежинское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"Рубежинский средний общеобразовательный комплекс "школа-детский сад"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"Озерновская основная общеобразовательная школа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Факел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"Подхозовская основная общеобразовательная школа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Каражар 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"Начальная общеобразовательная школа Каражар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Котельниково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"Красновская начальная общеобразовательная школа № 3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Жайык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"Жайыкская начальная общеобразовательная школа отдела образования района Бәйтерек"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 детский сад (местный бюджет)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Мичурино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"Жана толкын Орал", детский сад "Анфиса № 3"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Трекино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"Султанова Айнур Армановна", детский сад "Күншуақ+"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Переметное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"Гульнафис", детский сад "Ақбота"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Достық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"Султанова Айнур Армановна", детский сад "Күншуақ-3"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Дарьинское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"Пчела Майя", детский сад "Пчела Майя"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Асан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"NRG Service", детский сад "Baby Land"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