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c128" w14:textId="f00c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31 декабря 2019 года №42-2 "О бюджете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29 октября 2020 года № 56-14. Зарегистрировано Департаментом юстиции Западно-Казахстанской области 2 ноября 2020 года № 6451. Утратило силу решением маслихата района Бәйтерек Западно-Казахстанской области от 30 марта 2021 года №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2020-2022 годы" (зарегистрированное в Реестре государственной регистрации нормативных правовых актов №5926,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15 342 526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2 207 948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93 081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13 033 201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17 380 530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473 612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604 492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130 880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- 2 511 616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2 511 616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2 592 915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130 880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49 581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2020 год поступление целевых трансфертов и кредитов из областного бюджета в общей сумме 2 921 110 тысяч тенге:":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автомобильных дорог в селе Асан Мичуринского сельского округа района Бәйтерек– 646 574 тысячи тенге;";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районном бюджете на 2020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(Терехов Г.) обеспечить государственную регистрацию данного решения в органах юстиции.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 56-14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 42-2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104"/>
        <w:gridCol w:w="6124"/>
        <w:gridCol w:w="25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15 342 526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2 207 948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910 183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13 033 201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13 032 842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17 380 530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7 693 252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7 020 214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6 753 029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6 513 377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152 266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1 743 386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1 554 665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4 134 570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2 892 111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1 086 639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27 587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-2 511 616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2 511 616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2 592 915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2 592 915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