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e254e" w14:textId="dbe25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Казталовскому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Казталовского района Западно-Казахстанской области от 28 апреля 2020 года № 96. Зарегистрировано Департаментом юстиции Западно-Казахстанской области 28 апреля 2020 года № 6209. Утратило силу постановлением акимата Казталовского района Западно-Казахстанской области от 2 декабря 2021 года № 323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Казталовского района Западно-Казахстанской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 апреля 2005 года "О 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 апреля 2016 года "О 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 июня 2016 года № 498 "Об утверждении Правил квотирования рабочих мест для инвалидов" (зарегистрирован в Реестре государственной регистрации нормативных правовых актов № 14010),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с вредными, опасными условиями труда со списочной численностью работников по Казталовскому району: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пятидесяти до ста человек – в размере двух процентов списочной численности работников;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ста одного до двухсот пятидесяти человек – в размере трех процентов списочной численности работников;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свыше двухсот пятидесяти одного человека – в размере четырех процентов списочной численности работников.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Казталовского района от 11 мая 2018 года № 165 "Об установлении квоты рабочих мест для инвалидов по Казталовскому району" (зарегистрированное в Реестре государственной регистрации нормативных правовых актов №5230, опубликованное 18 июня 2018 года в Эталонном контрольном банке нормативных правовых актов Республики Казахстан).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акима Казталовского района (Е.Ескендиров) обеспечить государственную регистрацию данного постановления в органах юстиции.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района З.Мажитову.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Есалиев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