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203c" w14:textId="9ea2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Бостандык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Казталовского района Западно-Казахстанской области от 3 июля 2020 года № 149 и решение Казталовского районного маслихата Западно-Казахстанской области от 3 июля 2020 года № 50-2. Зарегистрировано Департаментом юстиции Западно-Казахстанской области 10 июля 2020 года № 6294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декабря 1993 года "Об административно-территориальном устройстве Республики Казахстан",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Бостандык Бостандыкского сельского округа Казталовского района общей площадью 266,9031 гектаров, протяженностью границ 9560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(Е.Ескендиров) обеспечить государственную регистрацию данного совместного постановления и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совместного постановления и решения возложить на заместителя акима района (Р.Зулкашев) и секретаря Казталовского районного маслихата (С.Мулдашев).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совместное постановление и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№149 от 3 июля 2020 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№50-2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июля 2020 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Бостандык Бостандыкского сельского округа Казталовского района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046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