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ccf01" w14:textId="f9cc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Казталовского районного маслихата от 26 декабря 2019 года №42-8 "О районном бюджете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15 октября 2020 года № 54-1. Зарегистрировано Департаментом юстиции Западно-Казахстанской области 20 октября 2020 года № 6434. Утратило силу решением Казталовского районного маслихата Западно-Казахстанской области от 18 февраля 2021 года № 3-6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Казталовского районного маслихата Западно-Казахстанской области от 18.02.2021 </w:t>
      </w:r>
      <w:r>
        <w:rPr>
          <w:rFonts w:ascii="Times New Roman"/>
          <w:b w:val="false"/>
          <w:i w:val="false"/>
          <w:color w:val="ff0000"/>
          <w:sz w:val="28"/>
        </w:rPr>
        <w:t>№ 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26 декабря 2019 года №42-8 "О районном бюджете на 2020-2022 годы" (зарегистрированное в Реестре государственной регистрации нормативных правовых актов №5915, опубликованное 31 декабря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9 439 360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1 019 015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19 400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8 375 945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11 187 839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92 132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139 177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47 045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- 1 840 611 тысяча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1 840 611 тысяча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1 717 873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47 045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169 783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из республиканского бюджета в общей сумме – 2 491 918 тысяч тенге:";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гарантированный социальный пакет детям – 64 075 тысяч тенге;";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 – 8 427 тысяч тенге;";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частичное субсидирование заработной платы – 19 273 тысячи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молодежную практику – 51 695 тысяч тенге;";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девятый изложить в следующей редакции: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государственных грантов на реализацию новых бизнес-идей – 67 172 тысячи тенге;";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80 741 тысяча тенге;";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общественные работы – 110 109 тысяч тенге;";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районном бюджете на 2020 год предусмотрены инфраструктурные проекты в рамках Дорожной карты занятости 2020 в общей сумме 1 578 696 тысяч тенге: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улиц Амангельды, Г.Лукманова, Абая, Садыкова, Б.Момышұлы, С.Сейфуллина, М.Ауэзова, Курмангазы села Казталов общей протяженностью 6,1 километров – 665 189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внутрипоселковых улиц Нурпеисова, Маметова, А.Кусаинова, Фурманова, Жалпактал, Сламихина, Анесова села Жалпактал общей протяженностью 4,1 километров – 501 856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улицы Х.Букеевой в селе Казталов – 43 835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строительство школы на 60 мест (1-9 классов) в селе Сарыкудык – 367 816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района на 2020 год в размере 30 267 тысяч тенге.".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Казталовского районного маслихата (Н.Кажгалиев) обеспечить государственную регистрацию данного решения в органах юстиции.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октября 2020 года №54-1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№42-8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10"/>
        <w:gridCol w:w="27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9 439 360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1 019 015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346 690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8 375 945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8 375 575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8 375 575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11 187 839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502 769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247 872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77 175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5 886 658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533 6972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4 863 110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4 625 812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371 929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253 815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1 082 318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487 349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538 739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312 493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жилищных сертификатов как социальная помощь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735 061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190 410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105 714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619 585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357 111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22 080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168 613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71 781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 по оказанию социальной 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1 314 126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1 307 886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1 307 886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1 219 205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917 785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727 328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115 050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Чистое бюджетное кредитование 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-1 840 611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1 840 611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1 717 873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1 717 873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1 717 873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169 783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