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9bca3" w14:textId="0f9bc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Казталовского сельского округа Казталовского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24 декабря 2020 года № 58-7. Зарегистрировано Департаментом юстиции Западно-Казахстанской области 24 декабря 2020 года № 6621.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Казталовского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235 025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10 480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224 545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235 877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-852 тысячи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852 тысячи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852 тысячи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Казталовского районного маслихата Западно-Казахстанской области от 26.11.2021 </w:t>
      </w:r>
      <w:r>
        <w:rPr>
          <w:rFonts w:ascii="Times New Roman"/>
          <w:b w:val="false"/>
          <w:i w:val="false"/>
          <w:color w:val="000000"/>
          <w:sz w:val="28"/>
        </w:rPr>
        <w:t>№ 11-7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Казталовского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22 декабря 2020 года №57-2 "О районном бюджете на 2021-2023 годы" (зарегистрированное в Реестре государственной регистрации нормативных правовых актов №6574).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Казталовского сельского округа на 2021 год поступления субвенции, передаваемых из районного бюджета в сумме 63 652 тысячи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Поручить постоянным комиссиям Казталовского районного маслихата ежеквартально заслушивать отчеты администраторов бюджетных программ.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Руководителю аппарата Казталовского районного маслихата (Н.Кажгалиев) обеспечить государственную регистрацию данного решения в органах юстиции.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Настоящее решение вводится в действие с 1 января 2021года.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№58-7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Казталовского сельского округа на 2021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Казталовского районного маслихата Западно-Казахстанской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 11-7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Затраты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№58-7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Казталовского сельского округа на 2022 год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№58-7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Казталовского сельского округа на 2023 год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