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df00" w14:textId="fded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Каратобинскому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18 сентября 2020 года № 46-7. Зарегистрировано Департаментом юстиции Западно-Казахстанской области 22 сентября 2020 года № 6371. Утратило силу решением Каратобинского районного маслихата Западно-Казахстанской области от 10 сентября 2021 года № 8-10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 8-10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 апреля 2015 года № 98 "Об утверждении Правил расчета норм образования и накопления коммунальных отходов в Западно-Казахстанской области (зарегистрированное в Реестре государственной регистрации нормативных правовых актов № 3914)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нормы образования и накопления коммунальных отходов по Каратобинскому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26 декабря 2018 года № 25-2 "Об утверждении норм образование и накопления коммунальных отходов по поселкам Каратобе и Шоптыколь Каратобинского района Западно-Казахстанской области" (зарегистрированное в Реестре государственной регистрации нормативных правовых актов № 5516 опубликованное 22 января 2019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2020 года № 46-7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Каратобинскому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4184"/>
        <w:gridCol w:w="2741"/>
        <w:gridCol w:w="3521"/>
      </w:tblGrid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кубический метр на 1 расчетную единицу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банки, отделения связи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и промышленных товаров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обслуживания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торговый площади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авто-заправочные станции, гаражи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метр квадратный.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