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913be" w14:textId="1c913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Каратобинского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Каратобинского района Западно-Казахстанской области от 29 октября 2020 года № 132. Зарегистрировано Департаментом юстиции Западно-Казахстанской области 30 октября 2020 года № 6450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 апреля 2016 года "О правовых актах", акимат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Каратобинского района от 19 августа 2019 года № 95 "Об утверждении Правил возмещения расходов на служебные командировки, в том числе в иностранные государства сотрудников местных исполнительных органов Каратобинского района" (зарегистрированное в Реестре государственной регистрации нормативных правовых актов № 5772, опубликованное 28 августа 2019 года в Эталонном контрольном банке нормативных правовых актов Республики Казахстан).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акима Каратобинского района (А.Карменов) обеспечить государственную регистрацию данного постановления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данного постановления возложить на заместителя акима района Ж.Султан.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Каратобинского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Асантаев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