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1ea7" w14:textId="76e1e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31 декабря 2019 года № 37-3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20 ноября 2020 года № 49-1. Зарегистрировано Департаментом юстиции Западно-Казахстанской области 24 ноября 2020 года № 6480. Утратило силу решения Каратобинского районного маслихата Западно-Казахстанской области от 31 марта 2021 года № 3-5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 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 года "О 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31 декабря 2019 года № 37-3 "О районном бюджете на 2020-2022 годы" (зарегистрированное в Реестре государственной регистрации нормативных правовых актов № 5925, опубликованное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6 652 324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345 363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30 474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4 330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6 272 157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6 959 667,6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56 977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98 181 тысяча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41 204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- 364 320,6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364 320,6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335 180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41 204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70 344,6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из республиканского бюджета в общей сумме – 2 027 322 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88 677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пакет, в том числе на обеспечение продуктовыми и бытовыми наборами связи с чрезвычайным положением – 35 757 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2 997 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574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1 270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4 691 тысяча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40 960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68 000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 – 100 443 тысячи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7 230 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36 398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среднего образования – 326 920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квалификационную категорию педагогам государственных организаций среднего образования – 117 679 тысяч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48 968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возмещение платежей населения по оплате коммунальных услуг в режиме чрезвычайного положения в Республике Казахстан – 28 296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водоснабжения к 150 земельным участкам жилого массива "Темирауыл" в селе Каратобе Каратобинского района – 56 782 тысячи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водоснабжения к 45 земельным участкам жилого массива "Темирауыл-3" в селе Каратобе Каратобинского района – 20 403 тысячи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водоснабжения к 49 земельным участкам жилого массива "Жанаконыс-1" в селе Каратобе Каратобинского района – 21 026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водоснабжения к 50 земельным участкам жилого массива "Жанаконыс" в селе Каратобе Каратобинского района – 23 446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строительства инжиниринговых сетей электроснабжения к 150 земельным участкам жилого массива "Темирауыл" в селе Каратобе Каратобинского района – 96 260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электроснабжения к 49 земельным участкам жилого массива "Жанаконыс-1" в селе Каратобе Каратобинского района – 19 773 тысячи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электроснабжения к 50 земельным участкам жилого массива "Жанаконыс" в селе Каратобе Каратобинского района – 20 743 тысячи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инжиниринговых сетей электроснабжения к 45 земельным участкам жилого массива "Темирауыл-3" в селе Каратобе Каратобинского района – 14 584 тысячи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0-9 километров подъездной дороги от трассы Самара-Шымкент и объездной дороги села Косколь Каратобинского района – 722 248 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 в связи со снижением налоговой нагрузки для субъектов малого и среднего бизнеса – 25 017 тысяч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 – 98 180 тысяч тенге.";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из областного бюджета в общей сумме – 992 138 тысяч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одноэтажного административного здания в селе Каратобе Каратобинского района – 88 947 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67 одноквартирных жилых домов на жилом комплексе "Темирауыл-2" в селе Каратобе Каратобинского района (без благоустройств и наружных инженерных сетей) – 547 974 тысячи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грантов на реализацию новых бизнес-идей – 6 820 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4 054 тысячи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системы видеонаблюдения в школах – 1 982 тысячи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санитарно-гигиеническами удобствами 12 школы – 41 264 тысячи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введения гарантированного социального пакета для детей из малообеспеченных семей, включающего бесплатное горячее питание, обеспечение их учебными принадлежностями и школьной формой – 4 650 тысяч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эксплуатации и технических услуг газовых сетей – 57 499 тысяч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полного обеспечения школ райони высокоскоростным широкополосным интернетом и увеличения скорости – 1 948 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реконструкция автомобильных дорог по ул.А.Айткожина, А.Токкожина с примыканием к улицам С.Датова и М.Нысанова п.Каратобе Каратюбинского района – 237 000 тысяч тенге.";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Классен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ноября 2020 года № 49-1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 37-3</w:t>
            </w:r>
          </w:p>
        </w:tc>
      </w:tr>
    </w:tbl>
    <w:bookmarkStart w:name="z7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6109"/>
        <w:gridCol w:w="27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6 652 324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345 363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178 756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6 272 157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6 272 157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6 959 667,6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351 553,2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7 175,2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211 498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3 033 246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2 783 029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2 731 650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2 585 099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43 267 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542 105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250 155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990 745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921 870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Возмещение платежей населения по оплате коммунальных услуг в режиме чрезвычайного положения в Республике Казахстан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872 506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62 253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431 057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50 148,4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987 641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959 248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491 007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398 507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-364 320,6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364 320,6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