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6f9f" w14:textId="07b6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декабря 2020 года № 52-7. Зарегистрировано Департаментом юстиции Западно-Казахстанской области 22 декабря 2020 года № 6571.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6 047 379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513 602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11 342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5 841 тысяча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5 516 594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6 304 521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49 862,5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97 612,5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47 750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- 307 004,5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307 004,5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250 568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47 750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104 186,5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09.11.2021 </w:t>
      </w:r>
      <w:r>
        <w:rPr>
          <w:rFonts w:ascii="Times New Roman"/>
          <w:b w:val="false"/>
          <w:i w:val="false"/>
          <w:color w:val="000000"/>
          <w:sz w:val="28"/>
        </w:rPr>
        <w:t>№ 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декабря 2020 года № 40-2 "Об областном бюджете на 2021-2023 годы" (зарегистрированное в Реестре государственной регистрации нормативных правовых актов № 6555)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 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2021 год поступление целевых трансфертов и кредитов из вышестоящего бюджета: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– 379 725 тысяч тенге: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47 362 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10 731 тысяча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1 943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574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1 116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с потерей слуха – 454 тысячи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5 405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практику- 31 567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35 004 тысячи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64 801 тысяча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7 230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47 566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116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1 492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6 720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87 510 тысяч тенге.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целевые трансферты из Национального Фонда Республика Казахстан в общей сумме – 1 135 220 тысяч тенге: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зданий социального обьекта в "Спорт клуб Каратобе" ГККП улица Г.Курмангалиева дом 24 в селе Каратобе Каратобинского района– 50 857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 4-х квартирных одноэтажных жилых домов в селе Каратобе Каратобинского района (без наружных инженерных сетей и благоустройства) – 90 764 тысячи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внутрипоселкового водопровода в селе Жусандыой Каратобинского района – 253 882 тысячи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автомобильных дорог по улицам Бекимова, Аубакирова, Жангирова, Даулетова, Курмангалиева, Молдагуловой в селе Каратобе Каратюбинского района – 233 500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автомобильных дорог по улицам С.Датова и № 3 в селе Каратобе Каратобинского района – 83 104 тысячи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внутрипоселковых автомобильных дорог по улицам И.Алтынсарина, А.Молдагуловой в селе Каратобе Каратобинского района – 165 202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21 997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и перепланировка помещений здания ГУ "Каратобинская централизованная библиотечная система" в селе Каратобе Каратобинского района – 63 103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пешеходной дороги и уличного освещения улицы в селе Каратобе Каратобинского района (улица Токкожина, улица Айтхожина, улица Айтхожина 2) – 91 218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пешеходного и уличного освещения в селе Каратобе Каратобинского района (улица Нысанова) – 50 840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пешеходной дорожки в селе Каратобе Каратобинского района (улица Курмангазы, улица Датова подъезд к больнице, улица Жумалиева) – 30 753 тысячи тенге.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из областного бюджета в общей сумме – 694 632 тысячи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 – 12 835 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4 822 тысячи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в селе Жусандыой Каратобинского района – 56 094 тысячи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автомобильных дорог по улицам А.Токкожина, А.Айткожина с примыканием к улицам С.Датова и М.Нысанова в селе Каратобе Каратобинского района– 163 058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газоснабжения к 49 земельным участкам жилого массива "Жанаконыс-1" в селе Каратобе Каратобинского района– 12 633 тысячи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газоснабжения к 45 земельным участкам жилого массива "Темирауыл-3" в селе Каратобе Каратобинского района – 8 503 тысячи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газоснабжения к 50 земельным участкам жилого массива "Жанаконыс" в селе Каратобе Каратобинского района – 8 376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автодороги районного значения "Каратобе-Каракамыс-Коржын" – 150 000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как социальная помощь –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эксплуатацию и техническое обслуживание газопровода-отвода – 135 296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основанную на факторно-бальной шкале – 93 458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основам АВА терапии для детей больных аутизмом – 58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- 427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83 одноквартирных жилых домов в жилом комплексе "Темирауыл-1" в селе Каратобе Каратобинского района (без наружных инженерных сетей и благоустройства)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ПСД "Водоснабжение населенных пунктов Толен, Сауле, Каракамыс с прокладкой нового трудопровода в село Каракамыс Каратобинского района" – 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пешеходной дороги и уличного освещения улицы в селе Каратобе Каратобинского района (улица Токкожина, улица Айтхожина, улица Айтхожина 2) – 9 088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пешеходного и уличного освещения в селе Каратобе Каратобинского района (улица Нысанова) – 5 065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пешеходной дорожки в селе Каратобе Каратобинского района (улица Курмангазы, улица Датова подъезд к больнице, улица Жумалиева) – 3 074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 4-х квартирных одноэтажных жилых домов в селе Каратобе Каратобинского района (без наружных инженерных сетей и благоустройства) – 9 072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зданий социального обьекта в "Спорт клуб Каратобе" ГККП улица Г.Курмангалиева дом 24 в селе Каратобе Каратобинского района– 5 083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и перепланировка помещений здания ГУ "Каратобинская централизованная библиотечная система" в селе Каратобе Каратобинского района – 9 954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Каратобинского районного маслихата Западно-Казахстанской области от 09.11.2021 </w:t>
      </w:r>
      <w:r>
        <w:rPr>
          <w:rFonts w:ascii="Times New Roman"/>
          <w:b w:val="false"/>
          <w:i w:val="false"/>
          <w:color w:val="000000"/>
          <w:sz w:val="28"/>
        </w:rPr>
        <w:t>№ 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на 2021 год норматив распределения доходов для обеспечения сбалансированности местных бюджетов, по следующим подклассам доходов: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100%;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100%.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2021 год размеры субвенции передаваемых из республиканского бюджета в районный бюджет в сумме 3 587 585 тысяч тенге.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Установить, что бюджетные изъятия из районного бюджета в областной бюджет на 2021 год не предусматриваются.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Утвердить резерв местного исполнительного органа района на 2021 год в размере 8 000 тысяч тенге.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гражданским служащим социального обеспечения, культуры и спорта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 января 2021 года.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Каратобинского районного маслихата Западно-Казахстанской области от 05.08.2021 </w:t>
      </w:r>
      <w:r>
        <w:rPr>
          <w:rFonts w:ascii="Times New Roman"/>
          <w:b w:val="false"/>
          <w:i w:val="false"/>
          <w:color w:val="00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Настоящее решение вводится в действие с 1 января 2021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52-7</w:t>
            </w:r>
          </w:p>
        </w:tc>
      </w:tr>
    </w:tbl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09.11.2021 </w:t>
      </w:r>
      <w:r>
        <w:rPr>
          <w:rFonts w:ascii="Times New Roman"/>
          <w:b w:val="false"/>
          <w:i w:val="false"/>
          <w:color w:val="ff0000"/>
          <w:sz w:val="28"/>
        </w:rPr>
        <w:t>№ 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9"/>
        <w:gridCol w:w="1031"/>
        <w:gridCol w:w="1031"/>
        <w:gridCol w:w="6153"/>
        <w:gridCol w:w="25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6 047 379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5 516 594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5 516 594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6 304 521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634 379,6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198 301,6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154 522,6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154 522,6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повыплате вознаграждений и иных платежей по займам изобластного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3 024 968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3 024 968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3 024 968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49 862,5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-307 004,5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307 004,5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104 186,5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104 186,5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52-7</w:t>
            </w:r>
          </w:p>
        </w:tc>
      </w:tr>
    </w:tbl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4 179 774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3 722 275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3 722 275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4 179 774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3 027 712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3 027 712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3 027 712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2 813 266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52-7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6312"/>
        <w:gridCol w:w="2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4 189 283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3 726 627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3 726 627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4 189 283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3 025 757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3 025 757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3 025 757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2 814 138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