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51b1" w14:textId="88b5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2019 года № 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19 мая 2020 года № 54-1. Зарегистрировано Департаментом юстиции Западно-Казахстанской области 21 мая 2020 года № 6243.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№5909,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6 963 516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426 934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6 518 282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8 153 193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39 046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- 1 250 044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1 250 044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1 191 357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39 046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- 97 733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2020 год поступление целевых трансфертов и кредитов из республиканского, областного бюджета в общей сумме 3 864 227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– 2 333 870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134 577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69 676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4 749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3 085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- 11 774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- 65 960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38 003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34 000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17 000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399 967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162 000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50 521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519 256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262 454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504 570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затрат, связанных со снижением налоговой нагрузки субъектов малого и среднего бизнеса – 49 357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– 1 430 944 тысячи тенге: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6 893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13 239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сертификатов, как социальная помощь – 9 600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91 293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63 292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119 869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 видеонаблюдения в организациях образования – 7 928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школ санитарно-гигиеническими средствами – 14 386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введение гарантированной социальной помощи – 12 500 тысяч тенге;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10 одноквартирных жилых домов по улице Досмухамедова в селе Алгабас – 185 059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площади по улице Казахстанская села Жымпиты – 37 061 тысяча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192 951 тысяча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на 50 мест в селе Булдурты – 364 448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Датова села Алгабас – 62 451 тысяча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249 974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99 413 тысяч тенге: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99 413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 №54-1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3"/>
        <w:gridCol w:w="1173"/>
        <w:gridCol w:w="5302"/>
        <w:gridCol w:w="2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6 963 516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8 153 193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1 237 106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-1 250 044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