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cd8a" w14:textId="bbcc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30 декабря 2019 года № 50-1 "О бюджетах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16 июня 2020 года № 55-2. Зарегистрировано Департаментом юстиции Западно-Казахстанской области 19 июня 2020 года № 6282.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декабря 2019 года № 50-1 "О бюджетах сельских округов на 2020-2022 годы" (зарегистрированное в Реестре государственной регистрации нормативных правовых актов №5921,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Булдуртинского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1 078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Жымпитинского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89 743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18 754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70 989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91 154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- 1 411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1 411 тысяч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1 411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2020 года №55-2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2020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