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d256" w14:textId="466d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Сырымского районного маслихата от 30 декабря 2019 года № 50-1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июля 2020 года № 57-1. Зарегистрировано Департаментом юстиции Западно-Казахстанской области 13 августа 2020 года № 6340.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№5921, опубликованное 8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Аралтобинского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16 640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16 640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Буланского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15 994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15 813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15 994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Елтайского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13 735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13 547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13 735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Жетикульского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21 677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 тысячи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21 335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21 677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Жосалинского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18 985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18 668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18 985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Жымпитинского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90 062 тысячи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18 754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71 308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91 473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- 1 411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1 411 тысяч тенге: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1 411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Кособинского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20 807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 тысячи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20 453 тысячи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20 807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Саройского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17 888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тысячи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17 635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17 888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18 741 тысяча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 тысяч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18 471 тысяча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18 741 тысяча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приобретение оборудования против степных пожаров – 2 990 тысяч тенге, в том числе: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201 тысяча тенге;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497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276 тысяч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296 тысяч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371 тысяча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319 тысяч тенге; 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497 тысяч тенге;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296 тысяч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237 тысяч тенге.";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Байдашев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19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2020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197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2020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0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03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2020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06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2020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0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12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2020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1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2020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№57-1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1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