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7d1a" w14:textId="efc7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Жымпиты, Булан, Таскудук, Коныр, Тоганас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Сырымского района Западно-Казахстанской области от 9 октября 2020 года № 141 и решение Сырымского районного маслихата Западно-Казахстанской области от 9 октября 2020 года № 59-4. Зарегистрировано Департаментом юстиции Западно-Казахстанской области 13 октября 2020 года № 6425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Сырымского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Жымпиты Жымпитинского сельского округа Сырымского района площадью 1367,00 гектаров, периметром 18133,64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границу (черту) села Булан Буланского сельского округа Сырымского района площадью 296,0706 гектаров, периметром 7498,69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границу (черту) села Таскудук Елтайского сельского округа Сырымского района площадью 107,00 гектаров, периметром 4411,96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 границу (черту) села Коныр Жосалинского сельского округа Сырымского района площадью 203,00 гектаров, периметром 6308,08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Установить границу (черту) села Тоганас Шолаканкатинского сельского округа Сырымского района площадью 180,00 гектаров, периметром 5336,84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акима района обеспечить государственную регистрацию данного совместного постановления и решения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Контроль за исполнением настоящего совместного постановления и решения возложить на заместителя акима района Е.Ахметова.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совместное постановление и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от 9 октября 2020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59-4 от 9 октября 2020 года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Жымпиты Жымпитинского сельского округа Сырымского района</w:t>
      </w:r>
    </w:p>
    <w:bookmarkEnd w:id="9"/>
    <w:bookmarkStart w:name="z17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от 9 октября 2020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59-4 от 9 октября 2020 года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Булан Буланского сельского округа Сырымского района</w:t>
      </w:r>
    </w:p>
    <w:bookmarkEnd w:id="11"/>
    <w:bookmarkStart w:name="z20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от 9 октября 2020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59-4 от 9 октября 2020 года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Таскудук Елтайского сельского округа Сырымского района</w:t>
      </w:r>
    </w:p>
    <w:bookmarkEnd w:id="13"/>
    <w:bookmarkStart w:name="z23" w:id="14"/>
    <w:p>
      <w:pPr>
        <w:spacing w:after="0"/>
        <w:ind w:left="0"/>
        <w:jc w:val="left"/>
      </w:pP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8072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от 9 октября 2020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59-4 от 9 октября 2020 года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Коныр Жосалинского сельского округа Сырымского района</w:t>
      </w:r>
    </w:p>
    <w:bookmarkEnd w:id="15"/>
    <w:bookmarkStart w:name="z26" w:id="16"/>
    <w:p>
      <w:pPr>
        <w:spacing w:after="0"/>
        <w:ind w:left="0"/>
        <w:jc w:val="left"/>
      </w:pP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от 9 октября 2020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59-4 от 9 октября 2020 года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Тоганас Шолаканкатинского сельского округа Сырымского района</w:t>
      </w:r>
    </w:p>
    <w:bookmarkEnd w:id="17"/>
    <w:bookmarkStart w:name="z29" w:id="18"/>
    <w:p>
      <w:pPr>
        <w:spacing w:after="0"/>
        <w:ind w:left="0"/>
        <w:jc w:val="left"/>
      </w:pP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642100" cy="835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