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bd0d2" w14:textId="3abd0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30 декабря 2019 года № 50-1 "О бюджете сельских округов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 декабря 2020 года № 62-1. Зарегистрировано Департаментом юстиции Западно-Казахстанской области 4 декабря 2020 года № 6503. Утратило силу решением Сырымского районного маслихата Западно-Казахстанской области от 18 февраля 2021 года №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18.02.2021 </w:t>
      </w:r>
      <w:r>
        <w:rPr>
          <w:rFonts w:ascii="Times New Roman"/>
          <w:b w:val="false"/>
          <w:i w:val="false"/>
          <w:color w:val="ff0000"/>
          <w:sz w:val="28"/>
        </w:rPr>
        <w:t>№ 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30 декабря 2019 года № 50-1 "О бюджете сельских округов на 2020-2022 годы" (зарегистрированное в Реестре государственной регистрации нормативных правовых актов №5921, опубликованное 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Алгабасского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24 810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24 436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24 810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Аралтобинского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18 198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17 903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18 198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Буланского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20 202 тысячи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181 тысяча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20 021 тысяча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20 202 тысячи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Булдуртинского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33 273 тысячи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2 027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31 246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34 351 тысяча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- 1 078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1 078 тысяч тенге: 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1 078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Елтайского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17 515 тысяч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188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17 327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17 515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Жетикульского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25 056 тысяч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342 тысячи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24 714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25 056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Жосалинского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20 057 тысяч тенге: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317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19 740 тысяч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20 057 тысяч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Жымпитинского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114 034 тысячи тенге: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18 754 тысячи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95 280 тысяч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115 445 тысяч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- 1 411 тысяч тенге;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1 411 тысяч тенге: 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1 411 тысяч тенге.";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Кособинского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6"/>
    <w:bookmarkStart w:name="z15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25 876 тысяч тенге:</w:t>
      </w:r>
    </w:p>
    <w:bookmarkEnd w:id="147"/>
    <w:bookmarkStart w:name="z16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354 тысячи тенге;</w:t>
      </w:r>
    </w:p>
    <w:bookmarkEnd w:id="148"/>
    <w:bookmarkStart w:name="z16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49"/>
    <w:bookmarkStart w:name="z16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50"/>
    <w:bookmarkStart w:name="z16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25 522 тысячи тенге;</w:t>
      </w:r>
    </w:p>
    <w:bookmarkEnd w:id="151"/>
    <w:bookmarkStart w:name="z16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25 876 тысяч тенге;</w:t>
      </w:r>
    </w:p>
    <w:bookmarkEnd w:id="152"/>
    <w:bookmarkStart w:name="z16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153"/>
    <w:bookmarkStart w:name="z16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54"/>
    <w:bookmarkStart w:name="z16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55"/>
    <w:bookmarkStart w:name="z16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56"/>
    <w:bookmarkStart w:name="z16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57"/>
    <w:bookmarkStart w:name="z17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8"/>
    <w:bookmarkStart w:name="z17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9"/>
    <w:bookmarkStart w:name="z17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60"/>
    <w:bookmarkStart w:name="z17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1"/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Саройского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22 283 тысячи тенге: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253 тысячи тенге;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68"/>
    <w:bookmarkStart w:name="z18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22 030 тысяч тенге;</w:t>
      </w:r>
    </w:p>
    <w:bookmarkEnd w:id="169"/>
    <w:bookmarkStart w:name="z18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22 283 тысячи тенге;</w:t>
      </w:r>
    </w:p>
    <w:bookmarkEnd w:id="170"/>
    <w:bookmarkStart w:name="z18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171"/>
    <w:bookmarkStart w:name="z18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72"/>
    <w:bookmarkStart w:name="z18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73"/>
    <w:bookmarkStart w:name="z18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74"/>
    <w:bookmarkStart w:name="z18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75"/>
    <w:bookmarkStart w:name="z18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76"/>
    <w:bookmarkStart w:name="z19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77"/>
    <w:bookmarkStart w:name="z19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78"/>
    <w:bookmarkStart w:name="z19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9"/>
    <w:bookmarkStart w:name="z19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0"/>
    <w:bookmarkStart w:name="z19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Талдыбулакского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82"/>
    <w:bookmarkStart w:name="z19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18 665 тысяч тенге:</w:t>
      </w:r>
    </w:p>
    <w:bookmarkEnd w:id="183"/>
    <w:bookmarkStart w:name="z19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270 тысяч тенге;</w:t>
      </w:r>
    </w:p>
    <w:bookmarkEnd w:id="184"/>
    <w:bookmarkStart w:name="z19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85"/>
    <w:bookmarkStart w:name="z20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86"/>
    <w:bookmarkStart w:name="z20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–18 395 тысяч тенге;</w:t>
      </w:r>
    </w:p>
    <w:bookmarkEnd w:id="187"/>
    <w:bookmarkStart w:name="z20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18 665 тысяч тенге;</w:t>
      </w:r>
    </w:p>
    <w:bookmarkEnd w:id="188"/>
    <w:bookmarkStart w:name="z20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189"/>
    <w:bookmarkStart w:name="z20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90"/>
    <w:bookmarkStart w:name="z20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91"/>
    <w:bookmarkStart w:name="z20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92"/>
    <w:bookmarkStart w:name="z20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93"/>
    <w:bookmarkStart w:name="z20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94"/>
    <w:bookmarkStart w:name="z20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95"/>
    <w:bookmarkStart w:name="z21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0 тенге: </w:t>
      </w:r>
    </w:p>
    <w:bookmarkEnd w:id="196"/>
    <w:bookmarkStart w:name="z21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97"/>
    <w:bookmarkStart w:name="z21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8"/>
    <w:bookmarkStart w:name="z21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 тенге.";</w:t>
      </w:r>
    </w:p>
    <w:bookmarkEnd w:id="19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Предусмотреть в бюджете сельских округов на 2020 год поступления целевых трансфертов из районного бюджета в общей сумме 75 711 тысяча тенге, в том числе:</w:t>
      </w:r>
    </w:p>
    <w:bookmarkEnd w:id="200"/>
    <w:bookmarkStart w:name="z21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установку аншлагов и номеров жилым домам в населенных пунктах, в связи с проведением переписи населения – 3 775 тысяч тенге, в том числе:</w:t>
      </w:r>
    </w:p>
    <w:bookmarkEnd w:id="201"/>
    <w:bookmarkStart w:name="z21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320 тысяч тенге;</w:t>
      </w:r>
    </w:p>
    <w:bookmarkEnd w:id="202"/>
    <w:bookmarkStart w:name="z21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Аралтобинский сельский округ – 207 тысяч тенге;</w:t>
      </w:r>
    </w:p>
    <w:bookmarkEnd w:id="203"/>
    <w:bookmarkStart w:name="z21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Буланский сельский округ – 181 тысяча тенге;</w:t>
      </w:r>
    </w:p>
    <w:bookmarkEnd w:id="204"/>
    <w:bookmarkStart w:name="z22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473 тысячи тенге;</w:t>
      </w:r>
    </w:p>
    <w:bookmarkEnd w:id="205"/>
    <w:bookmarkStart w:name="z22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Елтайский сельский округ – 82 тысячи тенге;</w:t>
      </w:r>
    </w:p>
    <w:bookmarkEnd w:id="206"/>
    <w:bookmarkStart w:name="z22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Жетикульский сельский округ – 215 тысяч тенге;</w:t>
      </w:r>
    </w:p>
    <w:bookmarkEnd w:id="207"/>
    <w:bookmarkStart w:name="z22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Жосалинский сельский округ – 215 тысяч тенге;</w:t>
      </w:r>
    </w:p>
    <w:bookmarkEnd w:id="208"/>
    <w:bookmarkStart w:name="z22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Жымпитинский сельский округ – 1 155 тысяч тенге; </w:t>
      </w:r>
    </w:p>
    <w:bookmarkEnd w:id="209"/>
    <w:bookmarkStart w:name="z22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Кособинский сельский округ – 291 тысяча тенге;</w:t>
      </w:r>
    </w:p>
    <w:bookmarkEnd w:id="210"/>
    <w:bookmarkStart w:name="z22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Саройский сельский округ – 184 тысячи тенге;</w:t>
      </w:r>
    </w:p>
    <w:bookmarkEnd w:id="211"/>
    <w:bookmarkStart w:name="z22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Талдыбулакский сельский округ – 148 тысяч тенге;</w:t>
      </w:r>
    </w:p>
    <w:bookmarkEnd w:id="212"/>
    <w:bookmarkStart w:name="z228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Шолаканкатинский сельский округ – 304 тысячи тенге;</w:t>
      </w:r>
    </w:p>
    <w:bookmarkEnd w:id="213"/>
    <w:bookmarkStart w:name="z229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организацию трудовых отрядов "Жасыл Ел" – 1 304 тысячи тенге, в том числе:</w:t>
      </w:r>
    </w:p>
    <w:bookmarkEnd w:id="214"/>
    <w:bookmarkStart w:name="z230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282 тысячи тенге;</w:t>
      </w:r>
    </w:p>
    <w:bookmarkEnd w:id="215"/>
    <w:bookmarkStart w:name="z231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Жымпитинский сельский округ – 1 022 тысячи тенге; </w:t>
      </w:r>
    </w:p>
    <w:bookmarkEnd w:id="216"/>
    <w:bookmarkStart w:name="z232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возмещение административных расходов – 22 486 тысяч тенге, в том числе:</w:t>
      </w:r>
    </w:p>
    <w:bookmarkEnd w:id="217"/>
    <w:bookmarkStart w:name="z233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932 тысячи тенге;</w:t>
      </w:r>
    </w:p>
    <w:bookmarkEnd w:id="218"/>
    <w:bookmarkStart w:name="z23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Аралтобинский сельский округ – 1 592 тысячи тенге;</w:t>
      </w:r>
    </w:p>
    <w:bookmarkEnd w:id="219"/>
    <w:bookmarkStart w:name="z23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Буланский сельский округ – 2 624 тысячи тенге;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Булдуртинский сельский округ – 1 901 тысяча тенге;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Елтайский сельский округ – 3 819 тысяч тенге;</w:t>
      </w:r>
    </w:p>
    <w:bookmarkEnd w:id="222"/>
    <w:bookmarkStart w:name="z2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Жетикульский сельский округ – 2 157 тысяч тенге;</w:t>
      </w:r>
    </w:p>
    <w:bookmarkEnd w:id="223"/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Жосалинский сельский округ – 1 381 тысяча тенге;</w:t>
      </w:r>
    </w:p>
    <w:bookmarkEnd w:id="224"/>
    <w:bookmarkStart w:name="z24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Жымпитинский сельский округ – 3 467 тысяч тенге; </w:t>
      </w:r>
    </w:p>
    <w:bookmarkEnd w:id="225"/>
    <w:bookmarkStart w:name="z24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Кособинский сельский округ – 1 994 тысячи тенге;</w:t>
      </w:r>
    </w:p>
    <w:bookmarkEnd w:id="226"/>
    <w:bookmarkStart w:name="z24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Саройский сельский округ – 1 435 тысяч тенге;</w:t>
      </w:r>
    </w:p>
    <w:bookmarkEnd w:id="227"/>
    <w:bookmarkStart w:name="z24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Шолаканкатинский сельский округ – 1 184 тысячи тенге;</w:t>
      </w:r>
    </w:p>
    <w:bookmarkEnd w:id="228"/>
    <w:bookmarkStart w:name="z24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возмещение затрат по освещению улиц Жымпитинского сельского округа – 20 761 тысяча тенге;</w:t>
      </w:r>
    </w:p>
    <w:bookmarkEnd w:id="229"/>
    <w:bookmarkStart w:name="z24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установку камер видеонаблюдения в селе Жымпиты – 2 900 тысяч тенге;</w:t>
      </w:r>
    </w:p>
    <w:bookmarkEnd w:id="230"/>
    <w:bookmarkStart w:name="z24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приобретение оборудования против степных пожаров – 1 263 тысячи тенге, в том числе:</w:t>
      </w:r>
    </w:p>
    <w:bookmarkEnd w:id="231"/>
    <w:bookmarkStart w:name="z24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Аралтобинский сельский округ – 167 тысяч тенге;</w:t>
      </w:r>
    </w:p>
    <w:bookmarkEnd w:id="232"/>
    <w:bookmarkStart w:name="z24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Буланский сельский округ – 170 тысяч тенге;</w:t>
      </w:r>
    </w:p>
    <w:bookmarkEnd w:id="233"/>
    <w:bookmarkStart w:name="z24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Елтайский сельский округ – 237 тысяч тенге;</w:t>
      </w:r>
    </w:p>
    <w:bookmarkEnd w:id="234"/>
    <w:bookmarkStart w:name="z25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Жетикульский сельский округ – 296 тысяч тенге;</w:t>
      </w:r>
    </w:p>
    <w:bookmarkEnd w:id="235"/>
    <w:bookmarkStart w:name="z25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Жосалинский сельский округ – 62 тысячи тенге;</w:t>
      </w:r>
    </w:p>
    <w:bookmarkEnd w:id="236"/>
    <w:bookmarkStart w:name="z25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Кособинский сельский округ – 170 тысяч тенге;</w:t>
      </w:r>
    </w:p>
    <w:bookmarkEnd w:id="237"/>
    <w:bookmarkStart w:name="z25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Талдыбулакский сельский округ – 161 тысяча тенге;</w:t>
      </w:r>
    </w:p>
    <w:bookmarkEnd w:id="238"/>
    <w:bookmarkStart w:name="z25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обеспечение санитарий населенных пунктов – 4 282 тысячи тенге, в том числе:</w:t>
      </w:r>
    </w:p>
    <w:bookmarkEnd w:id="239"/>
    <w:bookmarkStart w:name="z25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500 тысяч тенге;</w:t>
      </w:r>
    </w:p>
    <w:bookmarkEnd w:id="240"/>
    <w:bookmarkStart w:name="z25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Жымпитинский сельский округ – 3 782 тысячи тенге; </w:t>
      </w:r>
    </w:p>
    <w:bookmarkEnd w:id="241"/>
    <w:bookmarkStart w:name="z25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благоустройство населенных пунктов – 11 120 тысяч тенге, в том числе:</w:t>
      </w:r>
    </w:p>
    <w:bookmarkEnd w:id="242"/>
    <w:bookmarkStart w:name="z25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Алгабасский сельский округ – 300 тысяч тенге;</w:t>
      </w:r>
    </w:p>
    <w:bookmarkEnd w:id="243"/>
    <w:bookmarkStart w:name="z259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Буланский сельский округ – 1 911 тысяч тенге;</w:t>
      </w:r>
    </w:p>
    <w:bookmarkEnd w:id="244"/>
    <w:bookmarkStart w:name="z260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Жетикульский сельский округ – 1 222 тысячи тенге;</w:t>
      </w:r>
    </w:p>
    <w:bookmarkEnd w:id="245"/>
    <w:bookmarkStart w:name="z261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Жымпитинский сельский округ – 7 687 тысяч тенге; </w:t>
      </w:r>
    </w:p>
    <w:bookmarkEnd w:id="246"/>
    <w:bookmarkStart w:name="z262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организацию водоснабжения населенных пунктов – 7 280 тысяч тенге, в том числе:</w:t>
      </w:r>
    </w:p>
    <w:bookmarkEnd w:id="247"/>
    <w:bookmarkStart w:name="z263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Кособинский сельский округ – 4 024 тысячи тенге;</w:t>
      </w:r>
    </w:p>
    <w:bookmarkEnd w:id="248"/>
    <w:bookmarkStart w:name="z264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Саройский сельский округ – 3 256 тысяч тенге;</w:t>
      </w:r>
    </w:p>
    <w:bookmarkEnd w:id="249"/>
    <w:bookmarkStart w:name="z265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обеспечение функционирования автомобильных дорог Алгабасского сельского округа – 540 тысяч тенге.";</w:t>
      </w:r>
    </w:p>
    <w:bookmarkEnd w:id="2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юстиции, его официальное опубликование в средствах массовой информации.</w:t>
      </w:r>
    </w:p>
    <w:bookmarkEnd w:id="251"/>
    <w:bookmarkStart w:name="z26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Ниязгалиева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2020 года №62-1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73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2020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2020 года №62-1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76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Аралтобинского сельского округа на 2020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2020 года №62-1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79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Буланского сельского округа на 2020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2020 года №62-1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82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Булдуртинского сельского округа на 2020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2020 года №62-1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85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2020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2020 года №62-1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88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Жетикульского сельского округа на 2020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2020 года №62-1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91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Жосалинского сельского округа на 2020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2020 года №62-1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94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Жымпитинского сельского округа на 2020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615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2020 года №62-1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297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Кособинского сельского округа на 2020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2020 года №62-1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300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Саройского сельского округа на 2020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2020 года №62-1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№50-1</w:t>
            </w:r>
          </w:p>
        </w:tc>
      </w:tr>
    </w:tbl>
    <w:bookmarkStart w:name="z303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2020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