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02c2c" w14:textId="b502c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акима Жосалинского сельского округа Сырымского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Жосалинского сельского округа Сырымского района Западно-Казахстанской области от 28 февраля 2020 года № 6. Зарегистрировано Департаментом юстиции Западно-Казахстанской области 5 марта 2020 года № 6068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 апреля 2016 года "О правовых актах", аким Жосалинского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Жосалинского сельского округа Сырымского района от 21 мая 2014 года № 12 "О внесении изменений в решение акима Жосалинского сельского округа Сырымского района от 8 апреля 2013 года № 3 "Об установлении ветеринарного режима карантинной зоны с введением ограничительных мероприятий на территории населенных пунктов Коныр, Тамды Жосалинского сельского округа Сырымского района" (зарегистрированное в Реестре государственной регистрации нормативных правовых актов № 3553, опубликованное 12 июня 2014 года в газете "Сырым елі").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данного решения оставляю за собой.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Жосалинского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Сырымского района Западно 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Габдешов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