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3968" w14:textId="b473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Таскалинского районного маслихата от 31 декабря 2019 года №42-2 "О районном бюджете на 2020-2022 годы""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12 мая 2020 года № 47-5. Зарегистрировано Департаментом юстиции Западно-Казахстанской области 14 мая 2020 года № 6234. Утратило силу решением Таскалинского районного маслихата Западно-Казахстанской области от 22 января 2021 года № 57-5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22.01.2021 </w:t>
      </w:r>
      <w:r>
        <w:rPr>
          <w:rFonts w:ascii="Times New Roman"/>
          <w:b w:val="false"/>
          <w:i w:val="false"/>
          <w:color w:val="ff0000"/>
          <w:sz w:val="28"/>
        </w:rPr>
        <w:t>№ 57-5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31 декабря 2019 года №42-2 "О районном бюджете на 2020-2022 годы" (зарегистрированное в Реестре государственной регистрации нормативных правовых актов №5928, опубликованное 6 января 2020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7 873 231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422 554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4 962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10 330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7 435 385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9 179 775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119 988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164 186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44 198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-1 426 532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1 426 532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1 410 044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44 198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60 686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целевые трансферты и бюджетный кредит из республиканского бюджета – 3 908 517 тысяч тенге, в том числе на:";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"выплату государственной адресной социальной помощи – 57 071 тысяча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гарантированного социального пакета, в том числе продуктов питания и предметов домашнего обихода на случай чрезвычайной ситуации– 35 432 тысячи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"молодежную практику – 65 960 тысяч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"гранты для NEET молодежи и многодетных семей с низкими доходами, трудоспособных инвалидов с низким доходом для реализации новых бизнес-идей – 38 003 тысячи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двенадцатый исключить;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восемнадцатый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49 513 тысяч тенге;";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двадцать первым, двадцать вторым, двадцать третьим, двадцать четвертым, двадцать пятым, двадцать шестым, двадцать седьмым, двадцать восьмым следующего содержания: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"общественные работы – 34 000 тысячи тенге;";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здания средней общеобразовательной школы имени Ыбрая Алтынсарина в селе Таскала Таскалинского района Западно-Казахстанской области – 165 857 тысяч тенге;";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здания районного дома культуры в селе Таскала Таскалинского района Западно-Казахстанской области – 170 050 тысяч тенге;";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автомобильных дорог по улице Ш.Калдаякова до железно-дорожного переезда, улиц Чижинская, Х.Доспановой, Т.Жарокова, Абулхайыр хана, А.Сабирова, микрорайонов "Коктем" и "Самал", участок автомобильных дорог по улицам Д.Нурпеисовой и А.Скоробогатова в селе Таскала Таскалинского района Западно-Казахстанской области – 458 114 тысяч тенге;";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автомобильных дорог улиц К.Сатпаева, Керей хана, Жанибек хана, С.Сейфуллина, Б.Момышулы и К.Аманжолова в селе Таскала Таскалинского района Западно-Казахстанской области – 378 526 тысяч тенге;";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автомобильных дорог улиц К.Жасыбаева, Ж.Жамбула, К.Мунайтпасова, А.Молдагулова, А.Нечаевой, М.Жумагалиева, Досмамбет жырау, микрорайона "Саулет", часть автомобильных дорог улиц Жениса и Г.Иржанова в селе Таскала Таскалинского района Западно-Казахстанской области – 462 468 тысяч тенге;";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автомобильных дорог улиц С.Ахметкалиева, Саябақ, Т.Шевченко, И.Панфилова, Халықтар достығы в селе Таскала Таскалинского района Западно-Казахстанской области – 374 360 тысяч тенге;";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компесацию потерь в связи со снижением налоговой нагрузки для субъектов малого и среднего бизнеса – 23 596 тысяч тенге;";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(Шатенова Т.) обеспечить государственную регистрацию данного решения в органах юстиции.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 мая 2020 года №47-5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 декабря 2019 года №42-2</w:t>
            </w:r>
          </w:p>
        </w:tc>
      </w:tr>
    </w:tbl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4"/>
        <w:gridCol w:w="998"/>
        <w:gridCol w:w="998"/>
        <w:gridCol w:w="6089"/>
        <w:gridCol w:w="27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7 873 231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422 554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166 802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155 639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177 157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177 157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7 435 385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7 435 385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7 435 385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9 179 775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201 302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2 790 840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2 610 747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2 536 725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2 430 741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137 764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137 764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489 070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101 039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101 039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196 976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2 039 773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1 094 152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129 040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126 540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965 112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965 112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945 621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944 061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882 423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666 133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232 469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232 469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232 469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124 203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242 357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194 678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179 668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339 457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329 457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329 457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270 932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2 025 152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2 025 152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170 051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 года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170 051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1 673 472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 года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1 673 472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432 093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164 186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44 198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- 1 426 532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1 426 532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1 410 044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1 410 044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44 198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60 686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