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036e" w14:textId="ec7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Таскалинского районного маслихата от 31 декабря 2019 года №42-2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9 июля 2020 года № 49-1. Зарегистрировано Департаментом юстиции Западно-Казахстанской области 14 июля 2020 года № 6299.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 декабря 2019 года №42-2 "О районном бюджете на 2020-2022 годы" (зарегистрированное в Реестре государственной регистрации нормативных правовых актов №5928, опубликованное 6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8 077 098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422 554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4 962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7 639 252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9 302 039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119 988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164 186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44 198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-1 344 929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1 344 929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1 328 441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60 686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 бюджетные кредиты из областного бюджета – 1 603 489 тысяч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первым, двадцать вторым, двадцать третьим, двадцать четвертым, двадцать пятым, двадцать шестым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средней общеобразовательной школы имени Ыбрая Алтынсарина в селе Таскала Таскалинского района Западно-Казахстанской области – 16 249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районного дома культуры в селе Таскала Таскалинского района Западно-Казахстанской области – 16 996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по улице Ш.Калдаякова до железно-дорожного переезда, улиц Чижинская, Х.Доспановой, Т.Жарокова, Абулхайыр хана, А.Сабирова, микрорайонов "Коктем" и "Самал", участок автомобильных дорог по улицам Д.Нурпеисовой и А.Скоробогатова в селе Таскала Таскалинского района Западно-Казахстанской области – 44 830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К.Сатпаева, Керей хана, Жанибек хана, С.Сейфуллина, Б.Момышулы и К.Аманжолова в селе Таскала Таскалинского района Западно-Казахстанской области – 37 041 тысяча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К.Жасыбаева, Ж.Жамбула, К.Мунайтпасова, А.Молдагулова, А.Нечаевой, М.Жумагалиева, Досмамбет жырау, микрорайона "Саулет", часть автомобильных дорог улиц Жениса и Г.Иржанова в селе Таскала Таскалинского района Западно-Казахстанской области – 51 385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С.Ахметкалиева, Саябақ, Т.Шевченко, И.Панфилова, Халықтар достығы в селе Таскала Таскалинского района Западно-Казахстанской области – 37 366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"15 575 тысяч" заменить цифрами "16 823 тысячи";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"13 811 тысяч" заменить цифрами "15 059 тысяч";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8-1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 Установить размеры целевых трансфертов, передаваемых из районного бюджета в бюджет Таскалинского селького округа в общей сумме 4 043 тысячи тенге на обустройство скважин для обеспечения питьевой водой.".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июля 2020 года №49-1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декабря 2019 года №42-2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998"/>
        <w:gridCol w:w="998"/>
        <w:gridCol w:w="6089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8 077 098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422 554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7 639 252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7 639 252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9 302 039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2 794 963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2 613 442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2 535 297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2 410 681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124 616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489 070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2 034 307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1 091 995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939 437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937 877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882 423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576 969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2 235 560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1 844 090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1 844 090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- 1 344 929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1 344 929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1 328 441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1 328 441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