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5489" w14:textId="97f54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Таскалинского районного маслихата от 31 декабря 2019 года №42-2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18 ноября 2020 года № 53-1. Зарегистрировано Департаментом юстиции Западно-Казахстанской области 19 ноября 2020 года № 6472. Утратило силу решением Таскалинского районного маслихата Западно-Казахстанской области от 22 января 2021 года № 57-5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Таскалинского районного маслихата Западно-Казахстанской области от 22.01.2021 </w:t>
      </w:r>
      <w:r>
        <w:rPr>
          <w:rFonts w:ascii="Times New Roman"/>
          <w:b w:val="false"/>
          <w:i w:val="false"/>
          <w:color w:val="ff0000"/>
          <w:sz w:val="28"/>
        </w:rPr>
        <w:t>№ 57-5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31 декабря 2019 года №42-2 "О районном бюджете на 2020-2022 годы" (зарегистрированное в Реестре государственной регистрации нормативных правовых актов №5928, опубликованное 6 января 2020 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8 026 532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373 272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16 564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48 010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7 588 686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8 264 849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118 565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162 763 тысячи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44 198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-356 882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356 882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340 394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44 198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60 686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целевые трансферты и бюджетный кредит из республиканского бюджета – 3 724 333 тысячи тенге, в том числе на:";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"выплату государственной адресной социальной помощи – 58 571 тысяча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"увеличение норм обеспечения инвалидов обязательными гигиеническими средствами – 5 869 тысяч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"частичное субсидирование заработной платы – 4 315 тысяч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"молодежную практику – 32 610 тысяч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"гранты для NEET молодежи и многодетных семей с низкими доходами, трудоспособных инвалидов с низким доходом для реализации новых бизнес-идей – 71 353 тысячи тенге;";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"увеличение оплаты труда педагогов государственных организаций среднего образования – 272 286 тысяч тенге;";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восемнадцатый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 местным исполнительным органам для реализации мер социальной поддержки специалистов – 117 872 тысячи тенге;";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первый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здания средней общеобразовательной школы имени Ыбрая Алтынсарина в селе Таскала Таскалинского района Западно-Казахстанской области – 135 373 тысячи тенге;";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второй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здания районного дома культуры в селе Таскала Таскалинского района Западно-Казахстанской области – 143 975 тысяч тенге;";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третий изложить в следующей редакции: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автомобильных дорог по улице Ш.Калдаякова до железно-дорожного переезда, улиц Чижинская, Х.Доспановой, Т.Жарокова, Абулхайыр хана, А.Сабирова, микрорайонов "Коктем" и "Самал", участок автомобильных дорог по улицам Д.Нурпеисовой и А.Скоробогатова в селе Таскала Таскалинского района Западно-Казахстанской области – 403 265 тысяч тенге;";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четвертый изложить в следующей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автомобильных дорог улиц К.Сатпаева, Керей хана, Жанибек хана, С.Сейфуллина, Б.Момышулы и К.Аманжолова в селе Таскала Таскалинского района Западно-Казахстанской области – 333 206 тысяч тенге;";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пятый изложить в следующей редакции: 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автомобильных дорог улиц К.Жасыбаева, Ж.Жамбула, К.Мунайтпасова, А.Молдагулова, А.Нечаевой, М.Жумагалиева, Досмамбет жырау, микрорайона "Саулет", часть автомобильных дорог улиц Жениса и Г.Иржанова в селе Таскала Таскалинского района Западно-Казахстанской области – 410 220 тысяч тенге;";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шестой изложить в следующей редакции: 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автомобильных дорог улиц С.Ахметкалиева, Саябақ, Т.Шевченко, И.Панфилова, Халықтар достығы в селе Таскала Таскалинского района Западно-Казахстанской области – 336 296 тысяч тенге;";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целевые трансферты и бюджетные кредиты из областного бюджета – 749 060 тысяч тенге, в том числе на:";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"краткосрочное профессиональное обучение по востребованным на рынке труда квалификациям и навыкам – 2 531 тысяча тенге;";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девятым следующего содержания: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"средний ремонт подъездной автодороги к селу Мерей Таскалинского района Западно-Казахстанской области 0-13 километров – 148 387 тысяч тенге;";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седьмой, восемнадцатый, девятнадцатый, двадцать седьмой и двадцать восьмой исключить;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Таскалинского районного маслихата (Шатенова Т.) обеспечить государственную регистрацию данного решения в органах юстиции.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Курмышева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№42-2</w:t>
            </w:r>
          </w:p>
        </w:tc>
      </w:tr>
    </w:tbl>
    <w:bookmarkStart w:name="z70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8 026 532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373 272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164 313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7 588 686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7 588 686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7 588 686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8 264 849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115 420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23 369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41 162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2 816 534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2 637 321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2 565 110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2 436 688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136 884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445 972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317 596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16 075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61 907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1 098 641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161 172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935 468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933 908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881 223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561 552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120 278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148 539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102 980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87 970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36 642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15 357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473 300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419 319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1 994 457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1 994 457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160 971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1 653 609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1 653 609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28 255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151 622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530 206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432 093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118 565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162 763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43 325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44 198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 Дефицит (профицит) бюджета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- 356 882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356 882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340 394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44 198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60 686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