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79e8a" w14:textId="6f79e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по Таскалинскому району на 2021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Таскалинского района Западно-Казахстанской области от 15 декабря 2020 года № 296. Зарегистрировано Департаментом юстиции Западно-Казахстанской области 20 декабря 2020 года № 6556. Утратило силу постановлением акимата Таскалинского района Западно-Казахстанской области от 20 декабря 2021 года № 258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Таскалинского района Западно-Казахстанской области от 20.12.2021 </w:t>
      </w:r>
      <w:r>
        <w:rPr>
          <w:rFonts w:ascii="Times New Roman"/>
          <w:b w:val="false"/>
          <w:i w:val="false"/>
          <w:color w:val="ff0000"/>
          <w:sz w:val="28"/>
        </w:rPr>
        <w:t>№ 258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2005 года "О социальной защите инвалидов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 (зарегистрирован в Реестре государственной регистрации нормативных правовых актов №14010), акимат Таскалинского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Установить квоту рабочих мест для трудоустройства инвалидов в размере от двух до четырех процентов от численности рабочих мест без учета рабочих мест на тяжелых работах, с вредными, опасными условиями труда со списочной численностью работников по Таскалинскому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Таскалинского района от 28 апреля 2020 года № 116 "Об установлении квоты рабочих мест для инвалидов по Таскалинскому району" (зарегистрированное в Реестре государственной регистрации нормативных правовых актов №6210, опубликованное 05 мая 2020 года в Эталонном контрольном банке нормативных правовых актов Республики Казахстан).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Руководитель аппарата акима района (Турмагамбетов Е.) обеспечить государственную регистрацию данного постановления в органах юстиции, а также размещение на интернет ресурсе акимата Таскалинского района.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постановления возложить на заместителя акима района Шакирова Т.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Таскалинского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2020 года № 296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инвалидов по Таскалинскому району на 2021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квоты,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в соответствии с установленной квотой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"Таскалинское районное коммунальное хозяйство" акимата Таскалинского района (на праве хозяйственного ведения)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"Средняя общеобразовательная школа имени К.Сатбаева" отдела образования Таскалинского района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ясли - сад "Бөбек" государственного учреждения "Аппарата акима Таскалинского сельского округа" Таскалинского района Западно-Казахстанской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"Таскалинский районный центр досуга" отдела культуры, развития языков, физической культуры и спорта акимата Таскалинского района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"Таскалинский районный отдел занятости и социальных программ"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"Комплекс Чижинская средняя общеобразовательная "школа-ясли-сад" Таскалинского районного отдела образования"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предприятие на праве хозяйственного ведения "Таскалинская районная больница" Управления здравоохранения акимата Западно-Казахстанской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имени Садыка Жаксыгулова" отдела образования Таскалинского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