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e2512" w14:textId="7de25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23 декабря 2020 года № 55-2. Зарегистрировано Департаментом юстиции Западно-Казахстанской области 24 декабря 2020 года № 6601.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5 736 950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636 182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11 450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12 529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5 076 789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5 937 171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78 394 тысячи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130 455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52 061 тысяча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-278 615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278 615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130 455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52 061 тысяча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200 221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Таскалинского районного маслихата Западно-Казахстанской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районный бюджет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15 декабря 2020 года №40-2 "Об областном бюджете на 2021-2023 годы" (зарегистрированное в Реестре государственной регистрации нормативных правовых актов №6555)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 декабря 2020 года "О 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2021 год норматив распределения доходов, для обеспечения сбалансированности районного бюджета, по следующим подклассам доходов: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в размере – 100%;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в размере – 100 %.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2021 год следующие поступления с вышестоящих бюджетов: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и бюджетный кредит из республиканского бюджета – 393 509 тысяч тенге, в том числе на: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 – 37 143 тысячи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гарантированный социальный пакет – 9 538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норм обеспечения инвалидов обязательными гигиеническими средствами – 7 356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расширение перечня технических вспомогательных (компенсаторных) средств – 3 042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затрат работодателя на создание специальных рабочих мест для трудоустройства инвалидов – 378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12 953 тысячи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молодежную практику – 26 149 тысяч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35 004 тысячи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общественные работы – 64 801 тысяча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12 115 тысяч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49 152 тысячи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– 130 455 тысяч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126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тифлотехнические средства – 1 591 тысяча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346 тысяч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3 360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целевые трансферты из областного бюджета – 179 344 тысячи тенге, в том числе на: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гранты на реализацию новых бизнес-идей – 12 835 тысяч тенге;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по востребованным на рынке труда квалификациям и навыкам – 4 771 тысяча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как социальная помощь – 1 500 тысяч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новую систему оплаты труда государственных служащих, основанной на факторно-бальной шкале – 102 368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проект "Первое рабочее место" - 936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основам АВА терапии для детей больных аутизмом –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средства передвижения (кресло-коляски) – 1 447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сурдотехнические средства –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санаторно-курортное лечение – 1 302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Бастау Таскалинского района Западно-Казахстанской области – 12 700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КБМ для водоснабжения в селе Ынтымак Таскалинского района Западно-Казахстанской области – 12 700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газоснабжения и электроснабжения жилого массива на 66 участков юго-западной части села Таскала Таскалинского района Западно-Казахстанской области – 3 351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и автомобильной дороги жилого массива на 66 участков юго-западной части села Таскала Таскалинского района Западно-Казахстанской области – 24 619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субвенции – 3 314 334 тысячи тенге;</w:t>
      </w:r>
    </w:p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трансферты из Национального Фонда Республики Казахстан – 1 320 057 тысяч тенге, в том числе на: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работникам государственных организаций: медико-социальных учреждений стационарного и полустационарного типа, организаций надомного обслуживания, временного пребывания, центров занятости населения – 35 373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подъездной дороги к селу Атамекен Таскалинского района Западно-Казахстанской области – 845 747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инженерной инфраструктуры трехэтажного 18-квартирного жилого дома по улице Пушкина села Таскала Таскалинского района Западно-Казахстанской области – 26 517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18-квартирного жилого по улице Пушкина села Таскала Таскалинского района Западно-Казахстанской области – 98 555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трехэтажного 18-квартирного жилого дома с инженерной инфраструктурой к нему по улице Пушкина села Таскала Таскалинского района Западно-Казахстанской области – 33 600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газоснабжения и электроснабжения жилого массива на 66 участков юго-западной части села Таскала Таскалинского района Западно-Казахстанской области – 33 633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и автомобильной дороги жилого массива на 66 участков юго-западной части села Таскала Таскалинского района Западно-Казахстанской области – 246 632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целевые трансферты из районного бюджета – 85 953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Таскалинского районного маслихата Западно-Казахстанской области от 15.12.2021 </w:t>
      </w:r>
      <w:r>
        <w:rPr>
          <w:rFonts w:ascii="Times New Roman"/>
          <w:b w:val="false"/>
          <w:i w:val="false"/>
          <w:color w:val="00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2021 год размеры субвенций, передаваемых из районного бюджета в нижестоящие бюджеты, в общей сумме 323 122 тысячи тенге, в том числе: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Актаускому сельскому округу – 32 494 тысячи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Амангельдинскому сельскому округу – 42 148 тысяч тенге;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Достыкскому сельскому округу – 26 624 тысячи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Казахстанскому сельскому округу – 22 092 тысячи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Косщинскому сельскому округу – 32 852 тысячи тенге;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Мерекенскому сельскому округу – 28 845 тысяч тенге;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Мерейскому сельскому округу – 23 083 тысячи тенге;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Таскалинскому сельскому округу – 72 551 тысяча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Чижинскому сельскому округу – 42 397 тысяч тенге.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сельских округов Таскалинского района осуществляется на основании постановления акимата Таскалинского района.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Утвердить резерв местного исполнительного органа района на 2021 год в размере 13 203 тысячи тенге.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Предусмотреть специалистам здравоохранения, социального обеспечения, образования, культуры, спорта и ветеринарии работающим в сельских населенных пунктах, повышение на двадцать пять процентов окладов и тарифных ставок по сравнению со ставками специалистов, занимающимися этими видами деятельности в городских условиях, с 1 января 2021 года.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2021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№55-2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Таскалинского районного маслихата Западно-Казахстанской области от 15.12.2021 </w:t>
      </w:r>
      <w:r>
        <w:rPr>
          <w:rFonts w:ascii="Times New Roman"/>
          <w:b w:val="false"/>
          <w:i w:val="false"/>
          <w:color w:val="ff0000"/>
          <w:sz w:val="28"/>
        </w:rPr>
        <w:t>№ 15-1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5 736 950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192 616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205 793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205 598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5 076 789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5 076 789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5 076 789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5 937 171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417 837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253 586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508 567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475 484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467 013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582 176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934 362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921 962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2 925 573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2 571 072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- 278 615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278 615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52 061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200 221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№55-2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4 073 508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658 598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183 989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258 456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3 388 841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4 073 508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193 805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158 218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484 576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3 052 825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3 052 825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3 052 825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2 605 188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№55-2</w:t>
            </w:r>
          </w:p>
        </w:tc>
      </w:tr>
    </w:tbl>
    <w:bookmarkStart w:name="z7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4 141 601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658 353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191 361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257 741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3 456 618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3 456 618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3 456 618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4 141 601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106 656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70 147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218 313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3 183 416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309 445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242 241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2 631 730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