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1e99" w14:textId="bfa1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Долинского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38-7. Зарегистрировано Департаментом юстиции Западно-Казахстанской области 14 января 2020 года № 5936.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Долинского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33 689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1 380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30 043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33 689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0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Долинского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Долинского сельского округа на 2020 год поступления субвенции, передаваемых из районного бюджета в сумме 26 472 тысячи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Долинского сельского округа на 2020 год поступления целевых трансфертов, передаваемых из вышестоящего бюджета в общей сумме 3 571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06.04.2020 </w:t>
      </w:r>
      <w:r>
        <w:rPr>
          <w:rFonts w:ascii="Times New Roman"/>
          <w:b w:val="false"/>
          <w:i w:val="false"/>
          <w:color w:val="000000"/>
          <w:sz w:val="28"/>
        </w:rPr>
        <w:t>№ 40-7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 47-6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№38-7 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2021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Бюджет Долинского сельского округа на 2022 год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