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5a71" w14:textId="f725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Новопавловского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38-8. Зарегистрировано Департаментом юстиции Западно-Казахстанской области 14 января 2020 года № 5937.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Новопавловского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25 286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1 463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20 609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25 286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0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 47-7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Новопавловского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Новопавловского сельского округа на 2020 год поступления субвенции, передаваемых из районного бюджета в сумме 15 804 тысячи тенге.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Новопавловского сельского округа на 2020 год поступление целевых трансфертов, передаваемых из вышестоящего бюджета в общей сумме 4 805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Теректинского районного маслихата Западно-Казахстанской области от 23.07.2020 </w:t>
      </w:r>
      <w:r>
        <w:rPr>
          <w:rFonts w:ascii="Times New Roman"/>
          <w:b w:val="false"/>
          <w:i w:val="false"/>
          <w:color w:val="000000"/>
          <w:sz w:val="28"/>
        </w:rPr>
        <w:t>№ 43-6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01.01.2020);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 47-7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 46-5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38-8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 47-7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№38-8 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2021 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№38-8 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2022 год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