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d12c" w14:textId="52ed1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Узункольского сельского округа Теректинского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10 января 2020 года № 38-12. Зарегистрировано Департаментом юстиции Западно-Казахстанской области 14 января 2020 года № 5941. Утратило силу решением Теректинского районного маслихата Западно-Казахстанской области от 24 февраля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24.02.2021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Узункольского сельского округа Теректинского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26 099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2 725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1 010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22 364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26 099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0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Узункольского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31 декабря 2019 года №37-1 "О районном бюджете на 2020-2022 годы" (зарегистрированное в Реестре государственной регистрации нормативных правовых актов №5924).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Узункольского сельского округа на 2020 год поступления субвенции, передаваемых из районного бюджета в сумме 18 263 тысячи тенге.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Учесть в бюджете Узункольского сельского округа на 2020 год поступление целевых трансфертов, передаваемых из вышестоящего бюджета в общей сумме 4 101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Теректинского районного маслихата Западно-Казахстанской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 46-9</w:t>
      </w:r>
      <w:r>
        <w:rPr>
          <w:rFonts w:ascii="Times New Roman"/>
          <w:b w:val="false"/>
          <w:i w:val="false"/>
          <w:color w:val="ff0000"/>
          <w:sz w:val="28"/>
        </w:rPr>
        <w:t xml:space="preserve"> (вводится в действие с 01.01.2020);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000000"/>
          <w:sz w:val="28"/>
        </w:rPr>
        <w:t>№ 47-10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гражданским служащим здравоохранения, социального обеспечения, образования, культуры, спорта и ветеринарии, лесного хозяйства и особо охраняемых природных территорий,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двадцать пять процентов должностных окладов и тарифных ставок по сравнению с окладами и ставками гражданских служащих, занимающихся этими видами деятельности в городских условиях, с 1 января 2020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Теректинского районного маслихата Западно-Казахстанской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 46-9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Поручить постоянным комиссиям Теректинского районного маслихата ежеквартально заслушивать отчеты администраторов бюджетных программ.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Заведующему отделом аппарата Теректинского районного маслихата (Б.Кенжегулов)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Настоящее решение вводится в действие с 1 января 2020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38-12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2020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Теректинского районного маслихата Западно-Казахстанской области от 24.11.2020 </w:t>
      </w:r>
      <w:r>
        <w:rPr>
          <w:rFonts w:ascii="Times New Roman"/>
          <w:b w:val="false"/>
          <w:i w:val="false"/>
          <w:color w:val="ff0000"/>
          <w:sz w:val="28"/>
        </w:rPr>
        <w:t>№ 47-10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01.01.2020).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698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№38-12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№38-12</w:t>
            </w:r>
          </w:p>
        </w:tc>
      </w:tr>
    </w:tbl>
    <w:bookmarkStart w:name="z38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